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a6cb6" w14:textId="59a6c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2012 жылғы 21 желтоқсандағы N 8-2 шешімі. Шығыс Қазақстан облысының Әділет департаментінде 2013 жылғы 03 қаңтарда N 2794 болып тіркелді. Шешімнің қабылдау мерзімінің өтуіне байланысты қолдану тоқтатылды (Күршім аудандық мәслихатының 2013 жылғы 24 желтоқсандағы N 162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(Күршім аудандық мәслихатының 24.12.2013 N 162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75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«2013-2015 жылдарға арналған облыстық бюджет туралы» Шығыс Қазақстан облыстық мәслихатының 2012 жылғы 7 желтоқсандағы № 8/99-V (нормативтік құқықтық актілерді мемлекеттік тіркеу Тізілімінде 2781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ШЕШIМ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ff0000"/>
          <w:sz w:val="28"/>
        </w:rPr>
        <w:t> </w:t>
      </w:r>
      <w:r>
        <w:rPr>
          <w:rFonts w:ascii="Times New Roman"/>
          <w:b w:val="false"/>
          <w:i w:val="false"/>
          <w:color w:val="000000"/>
          <w:sz w:val="28"/>
        </w:rPr>
        <w:t>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2013 жылға мынандай көлемдерде бекітілсін:</w:t>
      </w:r>
      <w:r>
        <w:br/>
      </w:r>
      <w:r>
        <w:rPr>
          <w:rFonts w:ascii="Times New Roman"/>
          <w:b w:val="false"/>
          <w:i w:val="false"/>
          <w:color w:val="000000"/>
          <w:sz w:val="28"/>
        </w:rPr>
        <w:t>
      1) кірістер - 3823779,1 мың теңге, соның ішінде:</w:t>
      </w:r>
      <w:r>
        <w:br/>
      </w:r>
      <w:r>
        <w:rPr>
          <w:rFonts w:ascii="Times New Roman"/>
          <w:b w:val="false"/>
          <w:i w:val="false"/>
          <w:color w:val="000000"/>
          <w:sz w:val="28"/>
        </w:rPr>
        <w:t>
      салықтық түсімдер бойынша - 469101 мың теңге;</w:t>
      </w:r>
      <w:r>
        <w:br/>
      </w:r>
      <w:r>
        <w:rPr>
          <w:rFonts w:ascii="Times New Roman"/>
          <w:b w:val="false"/>
          <w:i w:val="false"/>
          <w:color w:val="000000"/>
          <w:sz w:val="28"/>
        </w:rPr>
        <w:t>
      салықтық емес түсімдер бойынша - 15400,1 мың теңге;</w:t>
      </w:r>
      <w:r>
        <w:br/>
      </w:r>
      <w:r>
        <w:rPr>
          <w:rFonts w:ascii="Times New Roman"/>
          <w:b w:val="false"/>
          <w:i w:val="false"/>
          <w:color w:val="000000"/>
          <w:sz w:val="28"/>
        </w:rPr>
        <w:t>
      негізгі капиталды сатудан түсетін түсімдер - 505 мың теңге;</w:t>
      </w:r>
      <w:r>
        <w:br/>
      </w:r>
      <w:r>
        <w:rPr>
          <w:rFonts w:ascii="Times New Roman"/>
          <w:b w:val="false"/>
          <w:i w:val="false"/>
          <w:color w:val="000000"/>
          <w:sz w:val="28"/>
        </w:rPr>
        <w:t>
      трансферттердің түсімдері бойынша - 3338773 мың теңге;</w:t>
      </w:r>
      <w:r>
        <w:br/>
      </w:r>
      <w:r>
        <w:rPr>
          <w:rFonts w:ascii="Times New Roman"/>
          <w:b w:val="false"/>
          <w:i w:val="false"/>
          <w:color w:val="000000"/>
          <w:sz w:val="28"/>
        </w:rPr>
        <w:t>
      2) шығындар - 3850826,9 мың теңге;</w:t>
      </w:r>
      <w:r>
        <w:br/>
      </w:r>
      <w:r>
        <w:rPr>
          <w:rFonts w:ascii="Times New Roman"/>
          <w:b w:val="false"/>
          <w:i w:val="false"/>
          <w:color w:val="000000"/>
          <w:sz w:val="28"/>
        </w:rPr>
        <w:t>
      3) таза бюджеттік кредит беру - 32286,5 мың теңге, соның ішінде:</w:t>
      </w:r>
      <w:r>
        <w:br/>
      </w:r>
      <w:r>
        <w:rPr>
          <w:rFonts w:ascii="Times New Roman"/>
          <w:b w:val="false"/>
          <w:i w:val="false"/>
          <w:color w:val="000000"/>
          <w:sz w:val="28"/>
        </w:rPr>
        <w:t>
      бюджеттік кредиттер - 36408,5 мың теңге;</w:t>
      </w:r>
      <w:r>
        <w:br/>
      </w:r>
      <w:r>
        <w:rPr>
          <w:rFonts w:ascii="Times New Roman"/>
          <w:b w:val="false"/>
          <w:i w:val="false"/>
          <w:color w:val="000000"/>
          <w:sz w:val="28"/>
        </w:rPr>
        <w:t>
      бюджеттік кредиттерді өтеу - 4122 мың теңге;</w:t>
      </w:r>
      <w:r>
        <w:br/>
      </w:r>
      <w:r>
        <w:rPr>
          <w:rFonts w:ascii="Times New Roman"/>
          <w:b w:val="false"/>
          <w:i w:val="false"/>
          <w:color w:val="000000"/>
          <w:sz w:val="28"/>
        </w:rPr>
        <w:t>
      4) қаржы активтерімен жасалатын операциялар бойынша сальдо 0 - мың теңге, соның ішінде: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5) бюджет тапшылығы (профицит) - - 59334,3 мың теңге;</w:t>
      </w:r>
      <w:r>
        <w:br/>
      </w:r>
      <w:r>
        <w:rPr>
          <w:rFonts w:ascii="Times New Roman"/>
          <w:b w:val="false"/>
          <w:i w:val="false"/>
          <w:color w:val="000000"/>
          <w:sz w:val="28"/>
        </w:rPr>
        <w:t>
      6) бюджет тапшылығын қаржыландыру (профицитті пайдалану) - 59334,3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Күршім аудандық мәслихатының 06.03.2013 </w:t>
      </w:r>
      <w:r>
        <w:rPr>
          <w:rFonts w:ascii="Times New Roman"/>
          <w:b w:val="false"/>
          <w:i w:val="false"/>
          <w:color w:val="000000"/>
          <w:sz w:val="28"/>
        </w:rPr>
        <w:t>№ 9-2</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26.04.2013 </w:t>
      </w:r>
      <w:r>
        <w:rPr>
          <w:rFonts w:ascii="Times New Roman"/>
          <w:b w:val="false"/>
          <w:i w:val="false"/>
          <w:color w:val="000000"/>
          <w:sz w:val="28"/>
        </w:rPr>
        <w:t>№ 10-7</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16.07.2013 </w:t>
      </w:r>
      <w:r>
        <w:rPr>
          <w:rFonts w:ascii="Times New Roman"/>
          <w:b w:val="false"/>
          <w:i w:val="false"/>
          <w:color w:val="000000"/>
          <w:sz w:val="28"/>
        </w:rPr>
        <w:t>№ 12-5</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22.08.2013 </w:t>
      </w:r>
      <w:r>
        <w:rPr>
          <w:rFonts w:ascii="Times New Roman"/>
          <w:b w:val="false"/>
          <w:i w:val="false"/>
          <w:color w:val="000000"/>
          <w:sz w:val="28"/>
        </w:rPr>
        <w:t>№ 13-2</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12.11.2013 </w:t>
      </w:r>
      <w:r>
        <w:rPr>
          <w:rFonts w:ascii="Times New Roman"/>
          <w:b w:val="false"/>
          <w:i w:val="false"/>
          <w:color w:val="000000"/>
          <w:sz w:val="28"/>
        </w:rPr>
        <w:t>№ 14-4</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10.12.2013 </w:t>
      </w:r>
      <w:r>
        <w:rPr>
          <w:rFonts w:ascii="Times New Roman"/>
          <w:b w:val="false"/>
          <w:i w:val="false"/>
          <w:color w:val="000000"/>
          <w:sz w:val="28"/>
        </w:rPr>
        <w:t>№ 15-2</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2. Облыстық бюджеттен аудандық бюджетке 2548181 мың теңге сомада берілген субвенция көлемі 2013 жылға арналған аудандық бюджетте ескерілсін.</w:t>
      </w:r>
      <w:r>
        <w:br/>
      </w:r>
      <w:r>
        <w:rPr>
          <w:rFonts w:ascii="Times New Roman"/>
          <w:b w:val="false"/>
          <w:i w:val="false"/>
          <w:color w:val="000000"/>
          <w:sz w:val="28"/>
        </w:rPr>
        <w:t>
</w:t>
      </w:r>
      <w:r>
        <w:rPr>
          <w:rFonts w:ascii="Times New Roman"/>
          <w:b w:val="false"/>
          <w:i w:val="false"/>
          <w:color w:val="000000"/>
          <w:sz w:val="28"/>
        </w:rPr>
        <w:t>
      3. 2013 жылға Шығыс Қазақстан облыстық мәслихатының «2013-2015 жылдарға арналған облыстық бюджет туралы» 2012 жылғы 7 желтоқсандағы № 8/99-V (Нормативтік құқықтық актілерді мемлекеттік тіркеу тізілімінде 2781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әлеуметтік салық, төлем көзінен ұсталатын жеке табыс салығы, төлем көзінен ұсталмайтын жеке табыс салығы, төлем көзінен ұсталатын шетел азаматтарының жеке табыс салығы, төлем көзінен ұсталмайтын шетел азаматтарының жеке табыс салығы бойынша кірістерді бөлу нормативтері 100 пайыз болып 2013 жылға арналған аудандық бюджетте ескерілсін.</w:t>
      </w:r>
      <w:r>
        <w:br/>
      </w:r>
      <w:r>
        <w:rPr>
          <w:rFonts w:ascii="Times New Roman"/>
          <w:b w:val="false"/>
          <w:i w:val="false"/>
          <w:color w:val="000000"/>
          <w:sz w:val="28"/>
        </w:rPr>
        <w:t>
</w:t>
      </w:r>
      <w:r>
        <w:rPr>
          <w:rFonts w:ascii="Times New Roman"/>
          <w:b w:val="false"/>
          <w:i w:val="false"/>
          <w:color w:val="000000"/>
          <w:sz w:val="28"/>
        </w:rPr>
        <w:t>
      4. Қазақстан Республикасы Еңбек кодексінің </w:t>
      </w:r>
      <w:r>
        <w:rPr>
          <w:rFonts w:ascii="Times New Roman"/>
          <w:b w:val="false"/>
          <w:i w:val="false"/>
          <w:color w:val="000000"/>
          <w:sz w:val="28"/>
        </w:rPr>
        <w:t>238 бабы</w:t>
      </w:r>
      <w:r>
        <w:rPr>
          <w:rFonts w:ascii="Times New Roman"/>
          <w:b w:val="false"/>
          <w:i w:val="false"/>
          <w:color w:val="000000"/>
          <w:sz w:val="28"/>
        </w:rPr>
        <w:t xml:space="preserve"> 2, 3 -тармақтарына сәйкес ауылдық жерде жұмыс істейтін денсаулық сақтау, әлеуметтік қамсыздандыру, білім беру, мәдениет және спорт салалары қызметкерлеріне бюджет қаражаты есебінен лауазымдық жалақылар және қызметтің осы түрлерімен қалалық жағдайларда шұғылданатын азаматтық қызметшілердің жалақыларымен және ставкаларымен салыстырғанда еңбекақылары жиырма бес пайызға көбетіліп белгіленсін.</w:t>
      </w:r>
      <w:r>
        <w:br/>
      </w:r>
      <w:r>
        <w:rPr>
          <w:rFonts w:ascii="Times New Roman"/>
          <w:b w:val="false"/>
          <w:i w:val="false"/>
          <w:color w:val="000000"/>
          <w:sz w:val="28"/>
        </w:rPr>
        <w:t>
      Ауылдық жерлерде жұмыс істейтін денсаулық сақтау, әлеуметтік қамсыздандыру, білім беру, мәдениет және спорт мамандары лауазымдарының </w:t>
      </w:r>
      <w:r>
        <w:rPr>
          <w:rFonts w:ascii="Times New Roman"/>
          <w:b w:val="false"/>
          <w:i w:val="false"/>
          <w:color w:val="000000"/>
          <w:sz w:val="28"/>
        </w:rPr>
        <w:t>тізбесін</w:t>
      </w:r>
      <w:r>
        <w:rPr>
          <w:rFonts w:ascii="Times New Roman"/>
          <w:b w:val="false"/>
          <w:i w:val="false"/>
          <w:color w:val="000000"/>
          <w:sz w:val="28"/>
        </w:rPr>
        <w:t xml:space="preserve"> жергілікті өкілетті органның келісімі бойынша жергілікті атқарушы орган анықтайды.</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Күршім аудандық мәслихатының 16.07.2013 </w:t>
      </w:r>
      <w:r>
        <w:rPr>
          <w:rFonts w:ascii="Times New Roman"/>
          <w:b w:val="false"/>
          <w:i w:val="false"/>
          <w:color w:val="000000"/>
          <w:sz w:val="28"/>
        </w:rPr>
        <w:t>№ 12-5</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5. Аудандық бюджетте облыстық бюджеттен берілетін мына көлемдердегі нысаналы трансферттер көзделген:</w:t>
      </w:r>
      <w:r>
        <w:br/>
      </w:r>
      <w:r>
        <w:rPr>
          <w:rFonts w:ascii="Times New Roman"/>
          <w:b w:val="false"/>
          <w:i w:val="false"/>
          <w:color w:val="000000"/>
          <w:sz w:val="28"/>
        </w:rPr>
        <w:t>
      жергілікті өкілетті органдардың шешімі бойынша мұқтаж азаматтардың жекелеген топтарына әлеуметтік көмекке - 64533 мың теңге;</w:t>
      </w:r>
      <w:r>
        <w:br/>
      </w:r>
      <w:r>
        <w:rPr>
          <w:rFonts w:ascii="Times New Roman"/>
          <w:b w:val="false"/>
          <w:i w:val="false"/>
          <w:color w:val="000000"/>
          <w:sz w:val="28"/>
        </w:rPr>
        <w:t>
      халықтың компьютерлік сауаттылығын арттыруды қамтамасыз етуге - 1304 мың теңге;</w:t>
      </w:r>
      <w:r>
        <w:br/>
      </w:r>
      <w:r>
        <w:rPr>
          <w:rFonts w:ascii="Times New Roman"/>
          <w:b w:val="false"/>
          <w:i w:val="false"/>
          <w:color w:val="000000"/>
          <w:sz w:val="28"/>
        </w:rPr>
        <w:t>
      жалпы білім беруге - 3033 мың теңге;</w:t>
      </w:r>
      <w:r>
        <w:br/>
      </w:r>
      <w:r>
        <w:rPr>
          <w:rFonts w:ascii="Times New Roman"/>
          <w:b w:val="false"/>
          <w:i w:val="false"/>
          <w:color w:val="000000"/>
          <w:sz w:val="28"/>
        </w:rPr>
        <w:t>
      білім беру объектілерін салуға және реконструкциялауға - 237000 мың теңге;</w:t>
      </w:r>
      <w:r>
        <w:br/>
      </w:r>
      <w:r>
        <w:rPr>
          <w:rFonts w:ascii="Times New Roman"/>
          <w:b w:val="false"/>
          <w:i w:val="false"/>
          <w:color w:val="000000"/>
          <w:sz w:val="28"/>
        </w:rPr>
        <w:t>
      мәдениет объектілерін дамытуға - 104455 мың теңге;</w:t>
      </w:r>
      <w:r>
        <w:br/>
      </w:r>
      <w:r>
        <w:rPr>
          <w:rFonts w:ascii="Times New Roman"/>
          <w:b w:val="false"/>
          <w:i w:val="false"/>
          <w:color w:val="000000"/>
          <w:sz w:val="28"/>
        </w:rPr>
        <w:t>
      Боран ауылының Қ. Нұрғалиев атындағы гимназия ғимаратын ағымдағы жөндеуге - 40000 мың теңге;</w:t>
      </w:r>
      <w:r>
        <w:br/>
      </w:r>
      <w:r>
        <w:rPr>
          <w:rFonts w:ascii="Times New Roman"/>
          <w:b w:val="false"/>
          <w:i w:val="false"/>
          <w:color w:val="000000"/>
          <w:sz w:val="28"/>
        </w:rPr>
        <w:t>
      Боран ауылындағы мәдениет үйін материалды-техникалық жабдықтауға - 8000 мың теңге;</w:t>
      </w:r>
      <w:r>
        <w:br/>
      </w:r>
      <w:r>
        <w:rPr>
          <w:rFonts w:ascii="Times New Roman"/>
          <w:b w:val="false"/>
          <w:i w:val="false"/>
          <w:color w:val="000000"/>
          <w:sz w:val="28"/>
        </w:rPr>
        <w:t>
      мемлекеттік білім беру мекемелер үшін оқулықтар мен оқу-әдістемелік кешендерді сатып алу және жеткізуге - 728 мың теңге.</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Күршім аудандық мәслихатының 26.04.2013 </w:t>
      </w:r>
      <w:r>
        <w:rPr>
          <w:rFonts w:ascii="Times New Roman"/>
          <w:b w:val="false"/>
          <w:i w:val="false"/>
          <w:color w:val="000000"/>
          <w:sz w:val="28"/>
        </w:rPr>
        <w:t>№ 10-7</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22.08.2013 </w:t>
      </w:r>
      <w:r>
        <w:rPr>
          <w:rFonts w:ascii="Times New Roman"/>
          <w:b w:val="false"/>
          <w:i w:val="false"/>
          <w:color w:val="000000"/>
          <w:sz w:val="28"/>
        </w:rPr>
        <w:t>№ 13-2</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12.11.2013 </w:t>
      </w:r>
      <w:r>
        <w:rPr>
          <w:rFonts w:ascii="Times New Roman"/>
          <w:b w:val="false"/>
          <w:i w:val="false"/>
          <w:color w:val="000000"/>
          <w:sz w:val="28"/>
        </w:rPr>
        <w:t>№ 14-4</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6. Аудандық бюджетте республикалық бюджеттен бөлінген мына көлемдердегі нысаналы трансферттер көзделген:</w:t>
      </w:r>
      <w:r>
        <w:br/>
      </w:r>
      <w:r>
        <w:rPr>
          <w:rFonts w:ascii="Times New Roman"/>
          <w:b w:val="false"/>
          <w:i w:val="false"/>
          <w:color w:val="000000"/>
          <w:sz w:val="28"/>
        </w:rPr>
        <w:t>
      Қазақстан Республикасында білім беруді дамытудың 2011-2020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асыруға - 9337 мың теңге;</w:t>
      </w:r>
      <w:r>
        <w:br/>
      </w:r>
      <w:r>
        <w:rPr>
          <w:rFonts w:ascii="Times New Roman"/>
          <w:b w:val="false"/>
          <w:i w:val="false"/>
          <w:color w:val="000000"/>
          <w:sz w:val="28"/>
        </w:rPr>
        <w:t>
      жетім сәбиді (жетім балаларды) және ата-анасының қамқорлығынсыз қалған сәбиді (балаларды) асырап бағу үшін қамқоршыларға (қорғаншыларға) ай сайын ақша қаражатын төлеуге - 10160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- 83928 мың теңге;</w:t>
      </w:r>
      <w:r>
        <w:br/>
      </w:r>
      <w:r>
        <w:rPr>
          <w:rFonts w:ascii="Times New Roman"/>
          <w:b w:val="false"/>
          <w:i w:val="false"/>
          <w:color w:val="000000"/>
          <w:sz w:val="28"/>
        </w:rPr>
        <w:t>
      мектеп мұғалімдеріне және мектепке дейінгі білім беру ұйымдары тәрбиешілеріне біліктілік санаты үшін қосымша ақының мөлшерін арттыруға - 26371 мың теңге;</w:t>
      </w:r>
      <w:r>
        <w:br/>
      </w:r>
      <w:r>
        <w:rPr>
          <w:rFonts w:ascii="Times New Roman"/>
          <w:b w:val="false"/>
          <w:i w:val="false"/>
          <w:color w:val="000000"/>
          <w:sz w:val="28"/>
        </w:rPr>
        <w:t>
      «Назарбаев зияткерлік мектептері» ДБҰ-ның оқу бағдарламалары бойынша біліктілігін арттырудан өткен мұғалімдерге еңбекақыны арттыруға - 7611 мың теңге;</w:t>
      </w:r>
      <w:r>
        <w:br/>
      </w:r>
      <w:r>
        <w:rPr>
          <w:rFonts w:ascii="Times New Roman"/>
          <w:b w:val="false"/>
          <w:i w:val="false"/>
          <w:color w:val="000000"/>
          <w:sz w:val="28"/>
        </w:rPr>
        <w:t>
      </w:t>
      </w:r>
      <w:r>
        <w:rPr>
          <w:rFonts w:ascii="Times New Roman"/>
          <w:b w:val="false"/>
          <w:i w:val="false"/>
          <w:color w:val="000000"/>
          <w:sz w:val="28"/>
        </w:rPr>
        <w:t>«Өңірлерді дамыту» бағдарламасы</w:t>
      </w:r>
      <w:r>
        <w:rPr>
          <w:rFonts w:ascii="Times New Roman"/>
          <w:b w:val="false"/>
          <w:i w:val="false"/>
          <w:color w:val="000000"/>
          <w:sz w:val="28"/>
        </w:rPr>
        <w:t xml:space="preserve">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асыруға - 25067 мың теңге;</w:t>
      </w:r>
      <w:r>
        <w:br/>
      </w:r>
      <w:r>
        <w:rPr>
          <w:rFonts w:ascii="Times New Roman"/>
          <w:b w:val="false"/>
          <w:i w:val="false"/>
          <w:color w:val="000000"/>
          <w:sz w:val="28"/>
        </w:rPr>
        <w:t>
      эпизоотияға қарсы шараларды жүргізуге - 87036 мың теңге;</w:t>
      </w:r>
      <w:r>
        <w:br/>
      </w:r>
      <w:r>
        <w:rPr>
          <w:rFonts w:ascii="Times New Roman"/>
          <w:b w:val="false"/>
          <w:i w:val="false"/>
          <w:color w:val="000000"/>
          <w:sz w:val="28"/>
        </w:rPr>
        <w:t>
      мамандарды әлеуметтік қолдау шараларын іске асыру үшін - 8499 мың теңге;</w:t>
      </w:r>
      <w:r>
        <w:br/>
      </w:r>
      <w:r>
        <w:rPr>
          <w:rFonts w:ascii="Times New Roman"/>
          <w:b w:val="false"/>
          <w:i w:val="false"/>
          <w:color w:val="000000"/>
          <w:sz w:val="28"/>
        </w:rPr>
        <w:t>
      жергілікті атқарушы органдардың штат санын көбейтуге - 8494 мың теңге;</w:t>
      </w:r>
      <w:r>
        <w:br/>
      </w:r>
      <w:r>
        <w:rPr>
          <w:rFonts w:ascii="Times New Roman"/>
          <w:b w:val="false"/>
          <w:i w:val="false"/>
          <w:color w:val="000000"/>
          <w:sz w:val="28"/>
        </w:rPr>
        <w:t>
      Бастауыш, негізгі орта және жалпы орта білім беру үшін жан басына шағуды қаржыландыру үшін - 1941 мың теңге.</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Күршім аудандық мәслихатының 06.03.2013 </w:t>
      </w:r>
      <w:r>
        <w:rPr>
          <w:rFonts w:ascii="Times New Roman"/>
          <w:b w:val="false"/>
          <w:i w:val="false"/>
          <w:color w:val="000000"/>
          <w:sz w:val="28"/>
        </w:rPr>
        <w:t>№ 9-2</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шешімімен; өзгерістер енгізілді - Күршім аудандық мәслихатының 16.07.2013 </w:t>
      </w:r>
      <w:r>
        <w:rPr>
          <w:rFonts w:ascii="Times New Roman"/>
          <w:b w:val="false"/>
          <w:i w:val="false"/>
          <w:color w:val="000000"/>
          <w:sz w:val="28"/>
        </w:rPr>
        <w:t>№ 12-5</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10.12.2013 </w:t>
      </w:r>
      <w:r>
        <w:rPr>
          <w:rFonts w:ascii="Times New Roman"/>
          <w:b w:val="false"/>
          <w:i w:val="false"/>
          <w:color w:val="000000"/>
          <w:sz w:val="28"/>
        </w:rPr>
        <w:t>№ 15-2</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7. Аудандық бюджетте республикалық бюджеттен берілген 36351 мың теңге көлемінде кредиттер көзделгені ескерілсін, соның ішінде:</w:t>
      </w:r>
      <w:r>
        <w:br/>
      </w:r>
      <w:r>
        <w:rPr>
          <w:rFonts w:ascii="Times New Roman"/>
          <w:b w:val="false"/>
          <w:i w:val="false"/>
          <w:color w:val="000000"/>
          <w:sz w:val="28"/>
        </w:rPr>
        <w:t>
      ауылдық елді мекендердің әлеуметтік саласының мамандарын әлеуметтік қолдау шараларын іске асыру үшін берілетін бюджеттік кредиттер - 36351 мың теңге.</w:t>
      </w:r>
      <w:r>
        <w:br/>
      </w:r>
      <w:r>
        <w:rPr>
          <w:rFonts w:ascii="Times New Roman"/>
          <w:b w:val="false"/>
          <w:i w:val="false"/>
          <w:color w:val="000000"/>
          <w:sz w:val="28"/>
        </w:rPr>
        <w:t>
</w:t>
      </w:r>
      <w:r>
        <w:rPr>
          <w:rFonts w:ascii="Times New Roman"/>
          <w:b w:val="false"/>
          <w:i w:val="false"/>
          <w:color w:val="000000"/>
          <w:sz w:val="28"/>
        </w:rPr>
        <w:t>
      8. Аудандық бюджеттен 55802 мың теңге облыстық бюджетке қайтарылатын трансферттер қарастырылсын:</w:t>
      </w:r>
      <w:r>
        <w:br/>
      </w:r>
      <w:r>
        <w:rPr>
          <w:rFonts w:ascii="Times New Roman"/>
          <w:b w:val="false"/>
          <w:i w:val="false"/>
          <w:color w:val="000000"/>
          <w:sz w:val="28"/>
        </w:rPr>
        <w:t>
      аудандық мәслихаттың тексеру комиссиясының қысқаруына және «Облыстық тексеру комиссиясы» мемлекеттік мекемесінің құрылуына байланысты - 55802 мың теңге.</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Күршім аудандық мәслихатының 10.12.2013 </w:t>
      </w:r>
      <w:r>
        <w:rPr>
          <w:rFonts w:ascii="Times New Roman"/>
          <w:b w:val="false"/>
          <w:i w:val="false"/>
          <w:color w:val="000000"/>
          <w:sz w:val="28"/>
        </w:rPr>
        <w:t>№ 15-2</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9. Ауданның жергілікті атқарушы органының 2013 жылға арналған резерві 7167 мың теңге сомасында бекітілсін, соның ішінде:</w:t>
      </w:r>
      <w:r>
        <w:br/>
      </w:r>
      <w:r>
        <w:rPr>
          <w:rFonts w:ascii="Times New Roman"/>
          <w:b w:val="false"/>
          <w:i w:val="false"/>
          <w:color w:val="000000"/>
          <w:sz w:val="28"/>
        </w:rPr>
        <w:t>
      ауданның аумағындағы табиғи және техногендік сипаттағы төтенше жағдайларды жою үшін жергілікті атқарушы органның төтенше резервінің есебінен іс-шаралар өткізуге - 7167 мың теңге.</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Күршім аудандық мәслихатының 12.11.2013 </w:t>
      </w:r>
      <w:r>
        <w:rPr>
          <w:rFonts w:ascii="Times New Roman"/>
          <w:b w:val="false"/>
          <w:i w:val="false"/>
          <w:color w:val="000000"/>
          <w:sz w:val="28"/>
        </w:rPr>
        <w:t>№ 14-4</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10. 2013 жылға арналған аудандық бюджетті атқару барысында секвестрлеуге жатпайтын бюджеттік бағдарламалар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Қосымшаға сәйкес 2013 - 2015 жылға арналған инвестициялық жобаның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Аудандық бюджеттің шығыстарында бағдарламалар бойынша келесі шығындар ескерілсін:</w:t>
      </w:r>
      <w:r>
        <w:br/>
      </w:r>
      <w:r>
        <w:rPr>
          <w:rFonts w:ascii="Times New Roman"/>
          <w:b w:val="false"/>
          <w:i w:val="false"/>
          <w:color w:val="000000"/>
          <w:sz w:val="28"/>
        </w:rPr>
        <w:t>
      </w:t>
      </w:r>
      <w:r>
        <w:rPr>
          <w:rFonts w:ascii="Times New Roman"/>
          <w:b w:val="false"/>
          <w:i w:val="false"/>
          <w:color w:val="000000"/>
          <w:sz w:val="28"/>
        </w:rPr>
        <w:t>6 қосымшаға</w:t>
      </w:r>
      <w:r>
        <w:rPr>
          <w:rFonts w:ascii="Times New Roman"/>
          <w:b w:val="false"/>
          <w:i w:val="false"/>
          <w:color w:val="000000"/>
          <w:sz w:val="28"/>
        </w:rPr>
        <w:t xml:space="preserve"> сәйкес қаладағы аудан, аудандық маңызы бар қаланың, кент, ауыл (село), ауылдық (селолық) округ әкімінің қызметін қамтамасыз ету жөніндегі қызметтерге 156277 мың теңге сомасында;</w:t>
      </w:r>
      <w:r>
        <w:br/>
      </w:r>
      <w:r>
        <w:rPr>
          <w:rFonts w:ascii="Times New Roman"/>
          <w:b w:val="false"/>
          <w:i w:val="false"/>
          <w:color w:val="000000"/>
          <w:sz w:val="28"/>
        </w:rPr>
        <w:t>
      </w:t>
      </w:r>
      <w:r>
        <w:rPr>
          <w:rFonts w:ascii="Times New Roman"/>
          <w:b w:val="false"/>
          <w:i w:val="false"/>
          <w:color w:val="000000"/>
          <w:sz w:val="28"/>
        </w:rPr>
        <w:t>7 қосымшаға</w:t>
      </w:r>
      <w:r>
        <w:rPr>
          <w:rFonts w:ascii="Times New Roman"/>
          <w:b w:val="false"/>
          <w:i w:val="false"/>
          <w:color w:val="000000"/>
          <w:sz w:val="28"/>
        </w:rPr>
        <w:t xml:space="preserve"> сәйкес елді - мекендерді абаттандыру мен көгалдандыруға 16031 мың теңге сомасында;</w:t>
      </w:r>
      <w:r>
        <w:br/>
      </w:r>
      <w:r>
        <w:rPr>
          <w:rFonts w:ascii="Times New Roman"/>
          <w:b w:val="false"/>
          <w:i w:val="false"/>
          <w:color w:val="000000"/>
          <w:sz w:val="28"/>
        </w:rPr>
        <w:t>
      </w:t>
      </w:r>
      <w:r>
        <w:rPr>
          <w:rFonts w:ascii="Times New Roman"/>
          <w:b w:val="false"/>
          <w:i w:val="false"/>
          <w:color w:val="000000"/>
          <w:sz w:val="28"/>
        </w:rPr>
        <w:t>8 қосымшаға</w:t>
      </w:r>
      <w:r>
        <w:rPr>
          <w:rFonts w:ascii="Times New Roman"/>
          <w:b w:val="false"/>
          <w:i w:val="false"/>
          <w:color w:val="000000"/>
          <w:sz w:val="28"/>
        </w:rPr>
        <w:t xml:space="preserve"> сәйкес елді - мекендердің көшелерді жарықтандыруға 19959 мың теңге сомасында;</w:t>
      </w:r>
      <w:r>
        <w:br/>
      </w:r>
      <w:r>
        <w:rPr>
          <w:rFonts w:ascii="Times New Roman"/>
          <w:b w:val="false"/>
          <w:i w:val="false"/>
          <w:color w:val="000000"/>
          <w:sz w:val="28"/>
        </w:rPr>
        <w:t>
      </w:t>
      </w:r>
      <w:r>
        <w:rPr>
          <w:rFonts w:ascii="Times New Roman"/>
          <w:b w:val="false"/>
          <w:i w:val="false"/>
          <w:color w:val="000000"/>
          <w:sz w:val="28"/>
        </w:rPr>
        <w:t>9 қосымшаға</w:t>
      </w:r>
      <w:r>
        <w:rPr>
          <w:rFonts w:ascii="Times New Roman"/>
          <w:b w:val="false"/>
          <w:i w:val="false"/>
          <w:color w:val="000000"/>
          <w:sz w:val="28"/>
        </w:rPr>
        <w:t xml:space="preserve"> сәйкес елді - мекендердің санитариясын қамтамасыз етуге 10319 мың теңге сомасында;</w:t>
      </w:r>
      <w:r>
        <w:br/>
      </w:r>
      <w:r>
        <w:rPr>
          <w:rFonts w:ascii="Times New Roman"/>
          <w:b w:val="false"/>
          <w:i w:val="false"/>
          <w:color w:val="000000"/>
          <w:sz w:val="28"/>
        </w:rPr>
        <w:t>
      </w:t>
      </w:r>
      <w:r>
        <w:rPr>
          <w:rFonts w:ascii="Times New Roman"/>
          <w:b w:val="false"/>
          <w:i w:val="false"/>
          <w:color w:val="000000"/>
          <w:sz w:val="28"/>
        </w:rPr>
        <w:t>10 қосымшаға</w:t>
      </w:r>
      <w:r>
        <w:rPr>
          <w:rFonts w:ascii="Times New Roman"/>
          <w:b w:val="false"/>
          <w:i w:val="false"/>
          <w:color w:val="000000"/>
          <w:sz w:val="28"/>
        </w:rPr>
        <w:t xml:space="preserve"> сәйкес жерлеу орындарын күтіп ұстау және туысы жоқ адамдарды жерлеуге 176 мың теңге сомасында;</w:t>
      </w:r>
      <w:r>
        <w:br/>
      </w:r>
      <w:r>
        <w:rPr>
          <w:rFonts w:ascii="Times New Roman"/>
          <w:b w:val="false"/>
          <w:i w:val="false"/>
          <w:color w:val="000000"/>
          <w:sz w:val="28"/>
        </w:rPr>
        <w:t>
      </w:t>
      </w:r>
      <w:r>
        <w:rPr>
          <w:rFonts w:ascii="Times New Roman"/>
          <w:b w:val="false"/>
          <w:i w:val="false"/>
          <w:color w:val="000000"/>
          <w:sz w:val="28"/>
        </w:rPr>
        <w:t>11 қосымшаға</w:t>
      </w:r>
      <w:r>
        <w:rPr>
          <w:rFonts w:ascii="Times New Roman"/>
          <w:b w:val="false"/>
          <w:i w:val="false"/>
          <w:color w:val="000000"/>
          <w:sz w:val="28"/>
        </w:rPr>
        <w:t xml:space="preserve"> сәйкес аудандық маңызы бар қалаларда, кенттерде, ауылдарда (селоларда), ауылдық (селолық) округтерде автомобиль жолдарының жұмыс істеуін қамтамасыз етуге 300 мың теңге сомасында.</w:t>
      </w:r>
      <w:r>
        <w:br/>
      </w:r>
      <w:r>
        <w:rPr>
          <w:rFonts w:ascii="Times New Roman"/>
          <w:b w:val="false"/>
          <w:i w:val="false"/>
          <w:color w:val="000000"/>
          <w:sz w:val="28"/>
        </w:rPr>
        <w:t>
</w:t>
      </w:r>
      <w:r>
        <w:rPr>
          <w:rFonts w:ascii="Times New Roman"/>
          <w:b w:val="false"/>
          <w:i w:val="false"/>
          <w:color w:val="000000"/>
          <w:sz w:val="28"/>
        </w:rPr>
        <w:t>
      13. Осы шешім 2013 жылғы 1 қаңтардан бастап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Ә. Нұрсадықов</w:t>
      </w:r>
    </w:p>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мәслихаттың хатшысы                        Қ. Әбілмәжінов</w:t>
      </w:r>
    </w:p>
    <w:bookmarkStart w:name="z1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8-2 шешіміне 1 қосымша</w:t>
      </w:r>
    </w:p>
    <w:bookmarkEnd w:id="1"/>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Күршім аудандық мәслихатының 10.12.2013 </w:t>
      </w:r>
      <w:r>
        <w:rPr>
          <w:rFonts w:ascii="Times New Roman"/>
          <w:b w:val="false"/>
          <w:i w:val="false"/>
          <w:color w:val="ff0000"/>
          <w:sz w:val="28"/>
        </w:rPr>
        <w:t>№ 15-2</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535"/>
        <w:gridCol w:w="361"/>
        <w:gridCol w:w="535"/>
        <w:gridCol w:w="8633"/>
        <w:gridCol w:w="2273"/>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3824242,1</w:t>
            </w:r>
          </w:p>
        </w:tc>
      </w:tr>
      <w:tr>
        <w:trPr>
          <w:trHeight w:val="3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469101</w:t>
            </w:r>
          </w:p>
        </w:tc>
      </w:tr>
      <w:tr>
        <w:trPr>
          <w:trHeight w:val="3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204449</w:t>
            </w:r>
          </w:p>
        </w:tc>
      </w:tr>
      <w:tr>
        <w:trPr>
          <w:trHeight w:val="39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204449</w:t>
            </w:r>
          </w:p>
        </w:tc>
      </w:tr>
      <w:tr>
        <w:trPr>
          <w:trHeight w:val="13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178949</w:t>
            </w:r>
          </w:p>
        </w:tc>
      </w:tr>
      <w:tr>
        <w:trPr>
          <w:trHeight w:val="72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3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168367</w:t>
            </w:r>
          </w:p>
        </w:tc>
      </w:tr>
      <w:tr>
        <w:trPr>
          <w:trHeight w:val="40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168367</w:t>
            </w:r>
          </w:p>
        </w:tc>
      </w:tr>
      <w:tr>
        <w:trPr>
          <w:trHeight w:val="3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168367</w:t>
            </w:r>
          </w:p>
        </w:tc>
      </w:tr>
      <w:tr>
        <w:trPr>
          <w:trHeight w:val="40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85683</w:t>
            </w:r>
          </w:p>
        </w:tc>
      </w:tr>
      <w:tr>
        <w:trPr>
          <w:trHeight w:val="36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42275</w:t>
            </w:r>
          </w:p>
        </w:tc>
      </w:tr>
      <w:tr>
        <w:trPr>
          <w:trHeight w:val="73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41165</w:t>
            </w:r>
          </w:p>
        </w:tc>
      </w:tr>
      <w:tr>
        <w:trPr>
          <w:trHeight w:val="3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3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w:t>
            </w:r>
          </w:p>
        </w:tc>
      </w:tr>
      <w:tr>
        <w:trPr>
          <w:trHeight w:val="75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0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w:t>
            </w:r>
          </w:p>
        </w:tc>
      </w:tr>
      <w:tr>
        <w:trPr>
          <w:trHeight w:val="78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111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78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37160</w:t>
            </w:r>
          </w:p>
        </w:tc>
      </w:tr>
      <w:tr>
        <w:trPr>
          <w:trHeight w:val="39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40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35237</w:t>
            </w:r>
          </w:p>
        </w:tc>
      </w:tr>
      <w:tr>
        <w:trPr>
          <w:trHeight w:val="3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39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76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7806</w:t>
            </w:r>
          </w:p>
        </w:tc>
      </w:tr>
      <w:tr>
        <w:trPr>
          <w:trHeight w:val="40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w:t>
            </w:r>
          </w:p>
        </w:tc>
      </w:tr>
      <w:tr>
        <w:trPr>
          <w:trHeight w:val="58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w:t>
            </w:r>
          </w:p>
        </w:tc>
      </w:tr>
      <w:tr>
        <w:trPr>
          <w:trHeight w:val="76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76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42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76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w:t>
            </w:r>
          </w:p>
        </w:tc>
      </w:tr>
      <w:tr>
        <w:trPr>
          <w:trHeight w:val="40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75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52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111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3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3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құқығын мемлекеттiк тiркегенi үшiн алынатын алым</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3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бизнесiне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Тiркелген салық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114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w:t>
            </w:r>
          </w:p>
        </w:tc>
      </w:tr>
      <w:tr>
        <w:trPr>
          <w:trHeight w:val="3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w:t>
            </w:r>
          </w:p>
        </w:tc>
      </w:tr>
      <w:tr>
        <w:trPr>
          <w:trHeight w:val="372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186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91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74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98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6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 - машинистің куәлігі берілгені үшін алынатын мемлекеттік баж</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40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15400,1</w:t>
            </w:r>
          </w:p>
        </w:tc>
      </w:tr>
      <w:tr>
        <w:trPr>
          <w:trHeight w:val="40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106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43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79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42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15246</w:t>
            </w:r>
          </w:p>
        </w:tc>
      </w:tr>
      <w:tr>
        <w:trPr>
          <w:trHeight w:val="3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15246</w:t>
            </w:r>
          </w:p>
        </w:tc>
      </w:tr>
      <w:tr>
        <w:trPr>
          <w:trHeight w:val="78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13746</w:t>
            </w:r>
          </w:p>
        </w:tc>
      </w:tr>
      <w:tr>
        <w:trPr>
          <w:trHeight w:val="39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40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39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37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3339236</w:t>
            </w:r>
          </w:p>
        </w:tc>
      </w:tr>
      <w:tr>
        <w:trPr>
          <w:trHeight w:val="76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3339236</w:t>
            </w:r>
          </w:p>
        </w:tc>
      </w:tr>
      <w:tr>
        <w:trPr>
          <w:trHeight w:val="43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3339236</w:t>
            </w:r>
          </w:p>
        </w:tc>
      </w:tr>
      <w:tr>
        <w:trPr>
          <w:trHeight w:val="40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449600</w:t>
            </w:r>
          </w:p>
        </w:tc>
      </w:tr>
      <w:tr>
        <w:trPr>
          <w:trHeight w:val="39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341455</w:t>
            </w:r>
          </w:p>
        </w:tc>
      </w:tr>
      <w:tr>
        <w:trPr>
          <w:trHeight w:val="39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2548181</w:t>
            </w:r>
          </w:p>
        </w:tc>
      </w:tr>
    </w:tbl>
    <w:p>
      <w:pPr>
        <w:spacing w:after="0"/>
        <w:ind w:left="0"/>
        <w:jc w:val="left"/>
      </w:pPr>
      <w:r>
        <w:rPr>
          <w:rFonts w:ascii="Times New Roman"/>
          <w:b/>
          <w:i w:val="false"/>
          <w:color w:val="000000"/>
        </w:rPr>
        <w:t xml:space="preserve"> 2013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469"/>
        <w:gridCol w:w="773"/>
        <w:gridCol w:w="794"/>
        <w:gridCol w:w="794"/>
        <w:gridCol w:w="7107"/>
        <w:gridCol w:w="2271"/>
      </w:tblGrid>
      <w:tr>
        <w:trPr>
          <w:trHeight w:val="3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Бюджет шығыстарының функционалдық сыныптамасы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3851289,9</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349028</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320371</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w:t>
            </w:r>
          </w:p>
        </w:tc>
      </w:tr>
      <w:tr>
        <w:trPr>
          <w:trHeight w:val="79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w:t>
            </w:r>
          </w:p>
        </w:tc>
      </w:tr>
      <w:tr>
        <w:trPr>
          <w:trHeight w:val="43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141011</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67777</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73234</w:t>
            </w:r>
          </w:p>
        </w:tc>
      </w:tr>
      <w:tr>
        <w:trPr>
          <w:trHeight w:val="7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165239</w:t>
            </w:r>
          </w:p>
        </w:tc>
      </w:tr>
      <w:tr>
        <w:trPr>
          <w:trHeight w:val="108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151690</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w:t>
            </w: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148015</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13549</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3751</w:t>
            </w: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9798</w:t>
            </w:r>
          </w:p>
        </w:tc>
      </w:tr>
      <w:tr>
        <w:trPr>
          <w:trHeight w:val="4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16294</w:t>
            </w:r>
          </w:p>
        </w:tc>
      </w:tr>
      <w:tr>
        <w:trPr>
          <w:trHeight w:val="43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16294</w:t>
            </w:r>
          </w:p>
        </w:tc>
      </w:tr>
      <w:tr>
        <w:trPr>
          <w:trHeight w:val="15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12503</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11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w:t>
            </w:r>
          </w:p>
        </w:tc>
      </w:tr>
      <w:tr>
        <w:trPr>
          <w:trHeight w:val="43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12363</w:t>
            </w:r>
          </w:p>
        </w:tc>
      </w:tr>
      <w:tr>
        <w:trPr>
          <w:trHeight w:val="78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12363</w:t>
            </w:r>
          </w:p>
        </w:tc>
      </w:tr>
      <w:tr>
        <w:trPr>
          <w:trHeight w:val="15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11913</w:t>
            </w:r>
          </w:p>
        </w:tc>
      </w:tr>
      <w:tr>
        <w:trPr>
          <w:trHeight w:val="55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32251</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10886</w:t>
            </w: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10886</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10886</w:t>
            </w: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16431</w:t>
            </w:r>
          </w:p>
        </w:tc>
      </w:tr>
      <w:tr>
        <w:trPr>
          <w:trHeight w:val="15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4934</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11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2387865</w:t>
            </w:r>
          </w:p>
        </w:tc>
      </w:tr>
      <w:tr>
        <w:trPr>
          <w:trHeight w:val="4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130756</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130756</w:t>
            </w:r>
          </w:p>
        </w:tc>
      </w:tr>
      <w:tr>
        <w:trPr>
          <w:trHeight w:val="78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46828</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46553</w:t>
            </w:r>
          </w:p>
        </w:tc>
      </w:tr>
      <w:tr>
        <w:trPr>
          <w:trHeight w:val="73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83928</w:t>
            </w:r>
          </w:p>
        </w:tc>
      </w:tr>
      <w:tr>
        <w:trPr>
          <w:trHeight w:val="73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83928</w:t>
            </w: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1950786</w:t>
            </w:r>
          </w:p>
        </w:tc>
      </w:tr>
      <w:tr>
        <w:trPr>
          <w:trHeight w:val="43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1950786</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1889614</w:t>
            </w:r>
          </w:p>
        </w:tc>
      </w:tr>
      <w:tr>
        <w:trPr>
          <w:trHeight w:val="76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35648</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1853966</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61172</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306323</w:t>
            </w:r>
          </w:p>
        </w:tc>
      </w:tr>
      <w:tr>
        <w:trPr>
          <w:trHeight w:val="46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65322</w:t>
            </w:r>
          </w:p>
        </w:tc>
      </w:tr>
      <w:tr>
        <w:trPr>
          <w:trHeight w:val="9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13237</w:t>
            </w:r>
          </w:p>
        </w:tc>
      </w:tr>
      <w:tr>
        <w:trPr>
          <w:trHeight w:val="57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14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9138</w:t>
            </w:r>
          </w:p>
        </w:tc>
      </w:tr>
      <w:tr>
        <w:trPr>
          <w:trHeight w:val="12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w:t>
            </w:r>
          </w:p>
        </w:tc>
      </w:tr>
      <w:tr>
        <w:trPr>
          <w:trHeight w:val="79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w:t>
            </w:r>
          </w:p>
        </w:tc>
      </w:tr>
      <w:tr>
        <w:trPr>
          <w:trHeight w:val="78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29783</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9337</w:t>
            </w: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20446</w:t>
            </w:r>
          </w:p>
        </w:tc>
      </w:tr>
      <w:tr>
        <w:trPr>
          <w:trHeight w:val="76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r>
      <w:tr>
        <w:trPr>
          <w:trHeight w:val="76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241001</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241001</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241001</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217803</w:t>
            </w: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196128</w:t>
            </w:r>
          </w:p>
        </w:tc>
      </w:tr>
      <w:tr>
        <w:trPr>
          <w:trHeight w:val="76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196128</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33968</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30814</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r>
      <w:tr>
        <w:trPr>
          <w:trHeight w:val="76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18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12910</w:t>
            </w:r>
          </w:p>
        </w:tc>
      </w:tr>
      <w:tr>
        <w:trPr>
          <w:trHeight w:val="43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81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69343</w:t>
            </w:r>
          </w:p>
        </w:tc>
      </w:tr>
      <w:tr>
        <w:trPr>
          <w:trHeight w:val="4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64533</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p>
        </w:tc>
      </w:tr>
      <w:tr>
        <w:trPr>
          <w:trHeight w:val="15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әулеуметтік қолдау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43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37215</w:t>
            </w:r>
          </w:p>
        </w:tc>
      </w:tr>
      <w:tr>
        <w:trPr>
          <w:trHeight w:val="87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28979</w:t>
            </w:r>
          </w:p>
        </w:tc>
      </w:tr>
      <w:tr>
        <w:trPr>
          <w:trHeight w:val="4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24306</w:t>
            </w:r>
          </w:p>
        </w:tc>
      </w:tr>
      <w:tr>
        <w:trPr>
          <w:trHeight w:val="15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w:t>
            </w:r>
          </w:p>
        </w:tc>
      </w:tr>
      <w:tr>
        <w:trPr>
          <w:trHeight w:val="76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21675</w:t>
            </w:r>
          </w:p>
        </w:tc>
      </w:tr>
      <w:tr>
        <w:trPr>
          <w:trHeight w:val="79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21675</w:t>
            </w:r>
          </w:p>
        </w:tc>
      </w:tr>
      <w:tr>
        <w:trPr>
          <w:trHeight w:val="15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19622</w:t>
            </w:r>
          </w:p>
        </w:tc>
      </w:tr>
      <w:tr>
        <w:trPr>
          <w:trHeight w:val="11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w:t>
            </w: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216916</w:t>
            </w: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15086</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115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11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10976</w:t>
            </w:r>
          </w:p>
        </w:tc>
      </w:tr>
      <w:tr>
        <w:trPr>
          <w:trHeight w:val="11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Азматтардың жекелген санаттарын тұрғын үймен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11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 және абаттандыру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5926</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5926</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79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30193</w:t>
            </w:r>
          </w:p>
        </w:tc>
      </w:tr>
      <w:tr>
        <w:trPr>
          <w:trHeight w:val="11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22593</w:t>
            </w:r>
          </w:p>
        </w:tc>
      </w:tr>
      <w:tr>
        <w:trPr>
          <w:trHeight w:val="4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22593</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171637</w:t>
            </w:r>
          </w:p>
        </w:tc>
      </w:tr>
      <w:tr>
        <w:trPr>
          <w:trHeight w:val="6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46312</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19677</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10006</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4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16453</w:t>
            </w:r>
          </w:p>
        </w:tc>
      </w:tr>
      <w:tr>
        <w:trPr>
          <w:trHeight w:val="11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125325</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46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108325</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294201</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208694</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98239</w:t>
            </w: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98239</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110455</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110455</w:t>
            </w: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110455</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13537</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13537</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w:t>
            </w:r>
          </w:p>
        </w:tc>
      </w:tr>
      <w:tr>
        <w:trPr>
          <w:trHeight w:val="12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35930</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26330</w:t>
            </w:r>
          </w:p>
        </w:tc>
      </w:tr>
      <w:tr>
        <w:trPr>
          <w:trHeight w:val="4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25923</w:t>
            </w:r>
          </w:p>
        </w:tc>
      </w:tr>
      <w:tr>
        <w:trPr>
          <w:trHeight w:val="9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r>
      <w:tr>
        <w:trPr>
          <w:trHeight w:val="21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9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9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36040</w:t>
            </w:r>
          </w:p>
        </w:tc>
      </w:tr>
      <w:tr>
        <w:trPr>
          <w:trHeight w:val="9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15704</w:t>
            </w:r>
          </w:p>
        </w:tc>
      </w:tr>
      <w:tr>
        <w:trPr>
          <w:trHeight w:val="11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7554</w:t>
            </w:r>
          </w:p>
        </w:tc>
      </w:tr>
      <w:tr>
        <w:trPr>
          <w:trHeight w:val="8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w:t>
            </w:r>
          </w:p>
        </w:tc>
      </w:tr>
      <w:tr>
        <w:trPr>
          <w:trHeight w:val="15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9317</w:t>
            </w:r>
          </w:p>
        </w:tc>
      </w:tr>
      <w:tr>
        <w:trPr>
          <w:trHeight w:val="48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w:t>
            </w:r>
          </w:p>
        </w:tc>
      </w:tr>
      <w:tr>
        <w:trPr>
          <w:trHeight w:val="11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w:t>
            </w:r>
          </w:p>
        </w:tc>
      </w:tr>
      <w:tr>
        <w:trPr>
          <w:trHeight w:val="12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118241</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21714</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w:t>
            </w:r>
          </w:p>
        </w:tc>
      </w:tr>
      <w:tr>
        <w:trPr>
          <w:trHeight w:val="4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13215</w:t>
            </w:r>
          </w:p>
        </w:tc>
      </w:tr>
      <w:tr>
        <w:trPr>
          <w:trHeight w:val="11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11460</w:t>
            </w:r>
          </w:p>
        </w:tc>
      </w:tr>
      <w:tr>
        <w:trPr>
          <w:trHeight w:val="46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46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10522</w:t>
            </w: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78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9491</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9491</w:t>
            </w:r>
          </w:p>
        </w:tc>
      </w:tr>
      <w:tr>
        <w:trPr>
          <w:trHeight w:val="117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9491</w:t>
            </w:r>
          </w:p>
        </w:tc>
      </w:tr>
      <w:tr>
        <w:trPr>
          <w:trHeight w:val="117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87036</w:t>
            </w:r>
          </w:p>
        </w:tc>
      </w:tr>
      <w:tr>
        <w:trPr>
          <w:trHeight w:val="79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87036</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87036</w:t>
            </w:r>
          </w:p>
        </w:tc>
      </w:tr>
      <w:tr>
        <w:trPr>
          <w:trHeight w:val="78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87036</w:t>
            </w:r>
          </w:p>
        </w:tc>
      </w:tr>
      <w:tr>
        <w:trPr>
          <w:trHeight w:val="4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16044</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16044</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16044</w:t>
            </w:r>
          </w:p>
        </w:tc>
      </w:tr>
      <w:tr>
        <w:trPr>
          <w:trHeight w:val="226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15927</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83768</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81268</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12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115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81000</w:t>
            </w: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81000</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11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87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(қалаішiлiк), қала маңындағы ауданiшiлiк қоғамдық жолаушылар тасымалдарын ұйымдастыру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71809</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w:t>
            </w:r>
          </w:p>
        </w:tc>
      </w:tr>
      <w:tr>
        <w:trPr>
          <w:trHeight w:val="11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6283</w:t>
            </w: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64997</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w:t>
            </w:r>
          </w:p>
        </w:tc>
      </w:tr>
      <w:tr>
        <w:trPr>
          <w:trHeight w:val="15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w:t>
            </w:r>
          </w:p>
        </w:tc>
      </w:tr>
      <w:tr>
        <w:trPr>
          <w:trHeight w:val="115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57830</w:t>
            </w:r>
          </w:p>
        </w:tc>
      </w:tr>
      <w:tr>
        <w:trPr>
          <w:trHeight w:val="15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12752</w:t>
            </w:r>
          </w:p>
        </w:tc>
      </w:tr>
      <w:tr>
        <w:trPr>
          <w:trHeight w:val="11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25067</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25067</w:t>
            </w:r>
          </w:p>
        </w:tc>
      </w:tr>
      <w:tr>
        <w:trPr>
          <w:trHeight w:val="85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20011</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46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12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57057,8</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57057,8</w:t>
            </w:r>
          </w:p>
        </w:tc>
      </w:tr>
      <w:tr>
        <w:trPr>
          <w:trHeight w:val="46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57057,8</w:t>
            </w:r>
          </w:p>
        </w:tc>
      </w:tr>
      <w:tr>
        <w:trPr>
          <w:trHeight w:val="8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1255,8</w:t>
            </w:r>
          </w:p>
        </w:tc>
      </w:tr>
      <w:tr>
        <w:trPr>
          <w:trHeight w:val="15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55802</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32286,5</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36408,5</w:t>
            </w:r>
          </w:p>
        </w:tc>
      </w:tr>
      <w:tr>
        <w:trPr>
          <w:trHeight w:val="115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36408,5</w:t>
            </w:r>
          </w:p>
        </w:tc>
      </w:tr>
      <w:tr>
        <w:trPr>
          <w:trHeight w:val="4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36408,5</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(облыстық маңызы бар қаланың) экономика және бюджеттік жоспарлау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36408,5</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36408,5</w:t>
            </w:r>
          </w:p>
        </w:tc>
      </w:tr>
      <w:tr>
        <w:trPr>
          <w:trHeight w:val="4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(ПРОФИЦИТ) ТАПШЫЛЫҒЫ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-59334,3</w:t>
            </w:r>
          </w:p>
        </w:tc>
      </w:tr>
      <w:tr>
        <w:trPr>
          <w:trHeight w:val="76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59334,3</w:t>
            </w:r>
          </w:p>
        </w:tc>
      </w:tr>
      <w:tr>
        <w:trPr>
          <w:trHeight w:val="49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7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27105,3</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27105,3</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27105,3</w:t>
            </w:r>
          </w:p>
        </w:tc>
      </w:tr>
    </w:tbl>
    <w:bookmarkStart w:name="z16"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8-2 шешіміне 2 қосымша</w:t>
      </w:r>
    </w:p>
    <w:bookmarkEnd w:id="2"/>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599"/>
        <w:gridCol w:w="425"/>
        <w:gridCol w:w="599"/>
        <w:gridCol w:w="8446"/>
        <w:gridCol w:w="211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6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3052366</w:t>
            </w:r>
          </w:p>
        </w:tc>
      </w:tr>
      <w:tr>
        <w:trPr>
          <w:trHeight w:val="3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462306</w:t>
            </w:r>
          </w:p>
        </w:tc>
      </w:tr>
      <w:tr>
        <w:trPr>
          <w:trHeight w:val="28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202993</w:t>
            </w:r>
          </w:p>
        </w:tc>
      </w:tr>
      <w:tr>
        <w:trPr>
          <w:trHeight w:val="18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202993</w:t>
            </w:r>
          </w:p>
        </w:tc>
      </w:tr>
      <w:tr>
        <w:trPr>
          <w:trHeight w:val="6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179468</w:t>
            </w:r>
          </w:p>
        </w:tc>
      </w:tr>
      <w:tr>
        <w:trPr>
          <w:trHeight w:val="6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23525</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175513</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175513</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175513</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74740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27106</w:t>
            </w:r>
          </w:p>
        </w:tc>
      </w:tr>
      <w:tr>
        <w:trPr>
          <w:trHeight w:val="6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26161</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w:t>
            </w:r>
          </w:p>
        </w:tc>
      </w:tr>
      <w:tr>
        <w:trPr>
          <w:trHeight w:val="3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w:t>
            </w:r>
          </w:p>
        </w:tc>
      </w:tr>
      <w:tr>
        <w:trPr>
          <w:trHeight w:val="9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9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9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40735</w:t>
            </w:r>
          </w:p>
        </w:tc>
      </w:tr>
      <w:tr>
        <w:trPr>
          <w:trHeight w:val="3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w:t>
            </w:r>
          </w:p>
        </w:tc>
      </w:tr>
      <w:tr>
        <w:trPr>
          <w:trHeight w:val="3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38761</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3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6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6255</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9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r>
      <w:tr>
        <w:trPr>
          <w:trHeight w:val="81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5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6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w:t>
            </w:r>
          </w:p>
        </w:tc>
      </w:tr>
      <w:tr>
        <w:trPr>
          <w:trHeight w:val="3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6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9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9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6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құқығын мемлекеттiк тiркегенi үшiн алынатын алым</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w:t>
            </w:r>
          </w:p>
        </w:tc>
      </w:tr>
      <w:tr>
        <w:trPr>
          <w:trHeight w:val="45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бизнесiне салық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3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Тiркелген салық</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10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w:t>
            </w:r>
          </w:p>
        </w:tc>
      </w:tr>
      <w:tr>
        <w:trPr>
          <w:trHeight w:val="325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15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w:t>
            </w:r>
          </w:p>
        </w:tc>
      </w:tr>
      <w:tr>
        <w:trPr>
          <w:trHeight w:val="132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2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6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60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29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6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r>
      <w:tr>
        <w:trPr>
          <w:trHeight w:val="3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w:t>
            </w:r>
          </w:p>
        </w:tc>
      </w:tr>
      <w:tr>
        <w:trPr>
          <w:trHeight w:val="37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w:t>
            </w:r>
          </w:p>
        </w:tc>
      </w:tr>
      <w:tr>
        <w:trPr>
          <w:trHeight w:val="66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w:t>
            </w:r>
          </w:p>
        </w:tc>
      </w:tr>
      <w:tr>
        <w:trPr>
          <w:trHeight w:val="3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2585989</w:t>
            </w:r>
          </w:p>
        </w:tc>
      </w:tr>
      <w:tr>
        <w:trPr>
          <w:trHeight w:val="64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2585989</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2585989</w:t>
            </w:r>
          </w:p>
        </w:tc>
      </w:tr>
      <w:tr>
        <w:trPr>
          <w:trHeight w:val="315"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2585989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18"/>
        <w:gridCol w:w="769"/>
        <w:gridCol w:w="790"/>
        <w:gridCol w:w="704"/>
        <w:gridCol w:w="7157"/>
        <w:gridCol w:w="2129"/>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Бюджет шығыстарының функционалдық сыныптамасы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3052366</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282511</w:t>
            </w:r>
          </w:p>
        </w:tc>
      </w:tr>
      <w:tr>
        <w:trPr>
          <w:trHeight w:val="7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256278</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14236</w:t>
            </w:r>
          </w:p>
        </w:tc>
      </w:tr>
      <w:tr>
        <w:trPr>
          <w:trHeight w:val="7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14236</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71836</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65836</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0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170206</w:t>
            </w:r>
          </w:p>
        </w:tc>
      </w:tr>
      <w:tr>
        <w:trPr>
          <w:trHeight w:val="9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163206</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13578</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13578</w:t>
            </w:r>
          </w:p>
        </w:tc>
      </w:tr>
      <w:tr>
        <w:trPr>
          <w:trHeight w:val="12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12805</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12655</w:t>
            </w:r>
          </w:p>
        </w:tc>
      </w:tr>
      <w:tr>
        <w:trPr>
          <w:trHeight w:val="8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12655</w:t>
            </w:r>
          </w:p>
        </w:tc>
      </w:tr>
      <w:tr>
        <w:trPr>
          <w:trHeight w:val="12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12655</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26303</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15303</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15303</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w:t>
            </w:r>
          </w:p>
        </w:tc>
      </w:tr>
      <w:tr>
        <w:trPr>
          <w:trHeight w:val="12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12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2003544</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47232</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47232</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47232</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47232</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1911738</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1911738</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1851289</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1851289</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60449</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44574</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23074</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p>
        </w:tc>
      </w:tr>
      <w:tr>
        <w:trPr>
          <w:trHeight w:val="9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r>
      <w:tr>
        <w:trPr>
          <w:trHeight w:val="4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187895</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164483</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164483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38374</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15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14014</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4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9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12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25344</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25344</w:t>
            </w: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12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23412</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23412</w:t>
            </w:r>
          </w:p>
        </w:tc>
      </w:tr>
      <w:tr>
        <w:trPr>
          <w:trHeight w:val="12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19912</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189073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13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2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165573</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57176</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2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108397</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83397</w:t>
            </w:r>
          </w:p>
        </w:tc>
      </w:tr>
      <w:tr>
        <w:trPr>
          <w:trHeight w:val="6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178108</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101039</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101039</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101039</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w:t>
            </w:r>
          </w:p>
        </w:tc>
      </w:tr>
      <w:tr>
        <w:trPr>
          <w:trHeight w:val="12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36781</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26581</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26174</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25838</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w:t>
            </w:r>
          </w:p>
        </w:tc>
      </w:tr>
      <w:tr>
        <w:trPr>
          <w:trHeight w:val="12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9060</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21932</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12854</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12854</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11229</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7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9078</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9078</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9078</w:t>
            </w:r>
          </w:p>
        </w:tc>
      </w:tr>
      <w:tr>
        <w:trPr>
          <w:trHeight w:val="6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14666</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14666</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14666</w:t>
            </w:r>
          </w:p>
        </w:tc>
      </w:tr>
      <w:tr>
        <w:trPr>
          <w:trHeight w:val="18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9666</w:t>
            </w:r>
          </w:p>
        </w:tc>
      </w:tr>
      <w:tr>
        <w:trPr>
          <w:trHeight w:val="12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 (облыстық) маңызы бар қалалардың, кенттердің және өзге де ауылдық елді мекендердің бас жоспарларын әзірлеу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90300</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0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00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90000</w:t>
            </w:r>
          </w:p>
        </w:tc>
      </w:tr>
      <w:tr>
        <w:trPr>
          <w:trHeight w:val="6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9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46734</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9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40034</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9327</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9327</w:t>
            </w:r>
          </w:p>
        </w:tc>
      </w:tr>
      <w:tr>
        <w:trPr>
          <w:trHeight w:val="15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9327</w:t>
            </w:r>
          </w:p>
        </w:tc>
      </w:tr>
      <w:tr>
        <w:trPr>
          <w:trHeight w:val="9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12878</w:t>
            </w:r>
          </w:p>
        </w:tc>
      </w:tr>
      <w:tr>
        <w:trPr>
          <w:trHeight w:val="12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12878</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7"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8-2 шешіміне 3 қосымша</w:t>
      </w:r>
    </w:p>
    <w:bookmarkEnd w:id="3"/>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594"/>
        <w:gridCol w:w="400"/>
        <w:gridCol w:w="637"/>
        <w:gridCol w:w="8460"/>
        <w:gridCol w:w="2121"/>
      </w:tblGrid>
      <w:tr>
        <w:trPr>
          <w:trHeight w:val="1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2922892</w:t>
            </w:r>
          </w:p>
        </w:tc>
      </w:tr>
      <w:tr>
        <w:trPr>
          <w:trHeight w:val="3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474462</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207053</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207053</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183057</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23996</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179024</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179024</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179024</w:t>
            </w:r>
          </w:p>
        </w:tc>
      </w:tr>
      <w:tr>
        <w:trPr>
          <w:trHeight w:val="3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78854</w:t>
            </w:r>
          </w:p>
        </w:tc>
      </w:tr>
      <w:tr>
        <w:trPr>
          <w:trHeight w:val="3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27206</w:t>
            </w:r>
          </w:p>
        </w:tc>
      </w:tr>
      <w:tr>
        <w:trPr>
          <w:trHeight w:val="6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26214</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r>
      <w:tr>
        <w:trPr>
          <w:trHeight w:val="3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w:t>
            </w:r>
          </w:p>
        </w:tc>
      </w:tr>
      <w:tr>
        <w:trPr>
          <w:trHeight w:val="4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9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44749</w:t>
            </w:r>
          </w:p>
        </w:tc>
      </w:tr>
      <w:tr>
        <w:trPr>
          <w:trHeight w:val="3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w:t>
            </w:r>
          </w:p>
        </w:tc>
      </w:tr>
      <w:tr>
        <w:trPr>
          <w:trHeight w:val="3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42637</w:t>
            </w:r>
          </w:p>
        </w:tc>
      </w:tr>
      <w:tr>
        <w:trPr>
          <w:trHeight w:val="3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3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6531</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9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r>
      <w:tr>
        <w:trPr>
          <w:trHeight w:val="6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r>
      <w:tr>
        <w:trPr>
          <w:trHeight w:val="3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r>
      <w:tr>
        <w:trPr>
          <w:trHeight w:val="7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3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7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9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9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6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құқығын мемлекеттiк тiркегенi үшiн алынатын алым</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бизнесiне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3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Тiркелген салық</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10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1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15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r>
      <w:tr>
        <w:trPr>
          <w:trHeight w:val="13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2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6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5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3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3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w:t>
            </w:r>
          </w:p>
        </w:tc>
      </w:tr>
      <w:tr>
        <w:trPr>
          <w:trHeight w:val="3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3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p>
        </w:tc>
      </w:tr>
      <w:tr>
        <w:trPr>
          <w:trHeight w:val="3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p>
        </w:tc>
      </w:tr>
      <w:tr>
        <w:trPr>
          <w:trHeight w:val="6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r>
      <w:tr>
        <w:trPr>
          <w:trHeight w:val="3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r>
      <w:tr>
        <w:trPr>
          <w:trHeight w:val="3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3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3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3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2444218</w:t>
            </w:r>
          </w:p>
        </w:tc>
      </w:tr>
      <w:tr>
        <w:trPr>
          <w:trHeight w:val="6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2444218</w:t>
            </w:r>
          </w:p>
        </w:tc>
      </w:tr>
      <w:tr>
        <w:trPr>
          <w:trHeight w:val="3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2444218</w:t>
            </w:r>
          </w:p>
        </w:tc>
      </w:tr>
      <w:tr>
        <w:trPr>
          <w:trHeight w:val="3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2444218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564"/>
        <w:gridCol w:w="708"/>
        <w:gridCol w:w="786"/>
        <w:gridCol w:w="806"/>
        <w:gridCol w:w="7106"/>
        <w:gridCol w:w="2086"/>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Бюджет шығыстарының функционалдық сыныптамасы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2923372</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282511</w:t>
            </w:r>
          </w:p>
        </w:tc>
      </w:tr>
      <w:tr>
        <w:trPr>
          <w:trHeight w:val="8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256278</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14236</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14236</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71836</w:t>
            </w:r>
          </w:p>
        </w:tc>
      </w:tr>
      <w:tr>
        <w:trPr>
          <w:trHeight w:val="5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65836</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8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170206</w:t>
            </w:r>
          </w:p>
        </w:tc>
      </w:tr>
      <w:tr>
        <w:trPr>
          <w:trHeight w:val="8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163206</w:t>
            </w:r>
          </w:p>
        </w:tc>
      </w:tr>
      <w:tr>
        <w:trPr>
          <w:trHeight w:val="3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13578</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13578</w:t>
            </w:r>
          </w:p>
        </w:tc>
      </w:tr>
      <w:tr>
        <w:trPr>
          <w:trHeight w:val="11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12805</w:t>
            </w:r>
          </w:p>
        </w:tc>
      </w:tr>
      <w:tr>
        <w:trPr>
          <w:trHeight w:val="42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9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3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12655</w:t>
            </w:r>
          </w:p>
        </w:tc>
      </w:tr>
      <w:tr>
        <w:trPr>
          <w:trHeight w:val="5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12655</w:t>
            </w:r>
          </w:p>
        </w:tc>
      </w:tr>
      <w:tr>
        <w:trPr>
          <w:trHeight w:val="11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12655</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26303</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15303</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15303</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w:t>
            </w:r>
          </w:p>
        </w:tc>
      </w:tr>
      <w:tr>
        <w:trPr>
          <w:trHeight w:val="11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11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1982044</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47232</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47232</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47232</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47232</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1911738</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1911738</w:t>
            </w:r>
          </w:p>
        </w:tc>
      </w:tr>
      <w:tr>
        <w:trPr>
          <w:trHeight w:val="2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1851289</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1851289</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60449</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23074</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23074</w:t>
            </w:r>
          </w:p>
        </w:tc>
      </w:tr>
      <w:tr>
        <w:trPr>
          <w:trHeight w:val="6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13774</w:t>
            </w:r>
          </w:p>
        </w:tc>
      </w:tr>
      <w:tr>
        <w:trPr>
          <w:trHeight w:val="8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9300</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187895</w:t>
            </w:r>
          </w:p>
        </w:tc>
      </w:tr>
      <w:tr>
        <w:trPr>
          <w:trHeight w:val="3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164483</w:t>
            </w:r>
          </w:p>
        </w:tc>
      </w:tr>
      <w:tr>
        <w:trPr>
          <w:trHeight w:val="8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164483</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38374</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141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14014</w:t>
            </w:r>
          </w:p>
        </w:tc>
      </w:tr>
      <w:tr>
        <w:trPr>
          <w:trHeight w:val="2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8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11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25344</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25344</w:t>
            </w:r>
          </w:p>
        </w:tc>
      </w:tr>
      <w:tr>
        <w:trPr>
          <w:trHeight w:val="3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r>
      <w:tr>
        <w:trPr>
          <w:trHeight w:val="11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w:t>
            </w:r>
          </w:p>
        </w:tc>
      </w:tr>
      <w:tr>
        <w:trPr>
          <w:trHeight w:val="61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23412</w:t>
            </w:r>
          </w:p>
        </w:tc>
      </w:tr>
      <w:tr>
        <w:trPr>
          <w:trHeight w:val="8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23412</w:t>
            </w:r>
          </w:p>
        </w:tc>
      </w:tr>
      <w:tr>
        <w:trPr>
          <w:trHeight w:val="11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19912</w:t>
            </w:r>
          </w:p>
        </w:tc>
      </w:tr>
      <w:tr>
        <w:trPr>
          <w:trHeight w:val="8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131228</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1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126228</w:t>
            </w:r>
          </w:p>
        </w:tc>
      </w:tr>
      <w:tr>
        <w:trPr>
          <w:trHeight w:val="8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57176</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1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69052</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57052</w:t>
            </w:r>
          </w:p>
        </w:tc>
      </w:tr>
      <w:tr>
        <w:trPr>
          <w:trHeight w:val="6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156108</w:t>
            </w:r>
          </w:p>
        </w:tc>
      </w:tr>
      <w:tr>
        <w:trPr>
          <w:trHeight w:val="3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79039</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79039</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79039</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5552</w:t>
            </w:r>
          </w:p>
        </w:tc>
      </w:tr>
      <w:tr>
        <w:trPr>
          <w:trHeight w:val="11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36781</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26581</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26174</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8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25838</w:t>
            </w:r>
          </w:p>
        </w:tc>
      </w:tr>
      <w:tr>
        <w:trPr>
          <w:trHeight w:val="67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w:t>
            </w:r>
          </w:p>
        </w:tc>
      </w:tr>
      <w:tr>
        <w:trPr>
          <w:trHeight w:val="8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w:t>
            </w:r>
          </w:p>
        </w:tc>
      </w:tr>
      <w:tr>
        <w:trPr>
          <w:trHeight w:val="11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w:t>
            </w:r>
          </w:p>
        </w:tc>
      </w:tr>
      <w:tr>
        <w:trPr>
          <w:trHeight w:val="8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w:t>
            </w:r>
          </w:p>
        </w:tc>
      </w:tr>
      <w:tr>
        <w:trPr>
          <w:trHeight w:val="11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38036</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14479</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14479</w:t>
            </w:r>
          </w:p>
        </w:tc>
      </w:tr>
      <w:tr>
        <w:trPr>
          <w:trHeight w:val="8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12854</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9078</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9078</w:t>
            </w:r>
          </w:p>
        </w:tc>
      </w:tr>
      <w:tr>
        <w:trPr>
          <w:trHeight w:val="8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9078</w:t>
            </w:r>
          </w:p>
        </w:tc>
      </w:tr>
      <w:tr>
        <w:trPr>
          <w:trHeight w:val="57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14666</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14666</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14666</w:t>
            </w:r>
          </w:p>
        </w:tc>
      </w:tr>
      <w:tr>
        <w:trPr>
          <w:trHeight w:val="17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9666</w:t>
            </w:r>
          </w:p>
        </w:tc>
      </w:tr>
      <w:tr>
        <w:trPr>
          <w:trHeight w:val="111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 (облыстық) маңызы бар қалалардың, кенттердің және өзге де ауылдық елді мекендердің бас жоспарларын әзірлеу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65300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60300</w:t>
            </w:r>
          </w:p>
        </w:tc>
      </w:tr>
      <w:tr>
        <w:trPr>
          <w:trHeight w:val="8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1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1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1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6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46980</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8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40280</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w:t>
            </w:r>
          </w:p>
        </w:tc>
      </w:tr>
      <w:tr>
        <w:trPr>
          <w:trHeight w:val="144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9573</w:t>
            </w:r>
          </w:p>
        </w:tc>
      </w:tr>
      <w:tr>
        <w:trPr>
          <w:trHeight w:val="112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12878</w:t>
            </w:r>
          </w:p>
        </w:tc>
      </w:tr>
      <w:tr>
        <w:trPr>
          <w:trHeight w:val="111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12878</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45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бөлінген мақсатқа сай пайдаланылмаған бюджеттік кредиттерді қайтару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8"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8-2 шешіміне 4 қосымша</w:t>
      </w:r>
    </w:p>
    <w:bookmarkEnd w:id="4"/>
    <w:p>
      <w:pPr>
        <w:spacing w:after="0"/>
        <w:ind w:left="0"/>
        <w:jc w:val="left"/>
      </w:pPr>
      <w:r>
        <w:rPr>
          <w:rFonts w:ascii="Times New Roman"/>
          <w:b/>
          <w:i w:val="false"/>
          <w:color w:val="000000"/>
        </w:rPr>
        <w:t xml:space="preserve"> 2013 жылға арналған жергілікті бюджеттердің орындалуы барысында</w:t>
      </w:r>
      <w:r>
        <w:br/>
      </w:r>
      <w:r>
        <w:rPr>
          <w:rFonts w:ascii="Times New Roman"/>
          <w:b/>
          <w:i w:val="false"/>
          <w:color w:val="000000"/>
        </w:rPr>
        <w:t>
секвестрлеуге жатпайтын жергілікті бюджеттік бағдарламалардың</w:t>
      </w:r>
      <w:r>
        <w:br/>
      </w:r>
      <w:r>
        <w:rPr>
          <w:rFonts w:ascii="Times New Roman"/>
          <w:b/>
          <w:i w:val="false"/>
          <w:color w:val="000000"/>
        </w:rPr>
        <w:t>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763"/>
        <w:gridCol w:w="741"/>
        <w:gridCol w:w="10369"/>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8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4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2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4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1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9"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8-2 шешіміне 5 қосымша</w:t>
      </w:r>
    </w:p>
    <w:bookmarkEnd w:id="5"/>
    <w:p>
      <w:pPr>
        <w:spacing w:after="0"/>
        <w:ind w:left="0"/>
        <w:jc w:val="left"/>
      </w:pPr>
      <w:r>
        <w:rPr>
          <w:rFonts w:ascii="Times New Roman"/>
          <w:b/>
          <w:i w:val="false"/>
          <w:color w:val="000000"/>
        </w:rPr>
        <w:t xml:space="preserve"> 2013-2015 жылдарға арналған бюджеттік инвестициялық</w:t>
      </w:r>
      <w:r>
        <w:br/>
      </w:r>
      <w:r>
        <w:rPr>
          <w:rFonts w:ascii="Times New Roman"/>
          <w:b/>
          <w:i w:val="false"/>
          <w:color w:val="000000"/>
        </w:rPr>
        <w:t>
жобалардың тізімі</w:t>
      </w:r>
    </w:p>
    <w:p>
      <w:pPr>
        <w:spacing w:after="0"/>
        <w:ind w:left="0"/>
        <w:jc w:val="both"/>
      </w:pPr>
      <w:r>
        <w:rPr>
          <w:rFonts w:ascii="Times New Roman"/>
          <w:b w:val="false"/>
          <w:i w:val="false"/>
          <w:color w:val="ff0000"/>
          <w:sz w:val="28"/>
        </w:rPr>
        <w:t xml:space="preserve">      Ескерту. 5-қосымша жаңа редакцияда - Күршім аудандық мәслихатының 06.03.2013 </w:t>
      </w:r>
      <w:r>
        <w:rPr>
          <w:rFonts w:ascii="Times New Roman"/>
          <w:b w:val="false"/>
          <w:i w:val="false"/>
          <w:color w:val="ff0000"/>
          <w:sz w:val="28"/>
        </w:rPr>
        <w:t>№ 9-2</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564"/>
        <w:gridCol w:w="707"/>
        <w:gridCol w:w="707"/>
        <w:gridCol w:w="708"/>
        <w:gridCol w:w="646"/>
        <w:gridCol w:w="8824"/>
      </w:tblGrid>
      <w:tr>
        <w:trPr>
          <w:trHeight w:val="3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w:t>
            </w:r>
          </w:p>
        </w:tc>
      </w:tr>
      <w:tr>
        <w:trPr>
          <w:trHeight w:val="30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6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69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6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7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6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9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bl>
    <w:bookmarkStart w:name="z20"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8-2 шешіміне 6 қосымша</w:t>
      </w:r>
    </w:p>
    <w:bookmarkEnd w:id="6"/>
    <w:p>
      <w:pPr>
        <w:spacing w:after="0"/>
        <w:ind w:left="0"/>
        <w:jc w:val="left"/>
      </w:pPr>
      <w:r>
        <w:rPr>
          <w:rFonts w:ascii="Times New Roman"/>
          <w:b/>
          <w:i w:val="false"/>
          <w:color w:val="000000"/>
        </w:rPr>
        <w:t xml:space="preserve"> Қаладағы аудан, аудандық маңызы бар қала, кент, ауыл, ауылдық</w:t>
      </w:r>
      <w:r>
        <w:br/>
      </w:r>
      <w:r>
        <w:rPr>
          <w:rFonts w:ascii="Times New Roman"/>
          <w:b/>
          <w:i w:val="false"/>
          <w:color w:val="000000"/>
        </w:rPr>
        <w:t>
округ әкімінің аппараты</w:t>
      </w:r>
    </w:p>
    <w:p>
      <w:pPr>
        <w:spacing w:after="0"/>
        <w:ind w:left="0"/>
        <w:jc w:val="both"/>
      </w:pPr>
      <w:r>
        <w:rPr>
          <w:rFonts w:ascii="Times New Roman"/>
          <w:b w:val="false"/>
          <w:i w:val="false"/>
          <w:color w:val="ff0000"/>
          <w:sz w:val="28"/>
        </w:rPr>
        <w:t xml:space="preserve">      Ескерту. 6-қосымша жаңа редакцияда - Күршім аудандық мәслихатының 12.11.2013 </w:t>
      </w:r>
      <w:r>
        <w:rPr>
          <w:rFonts w:ascii="Times New Roman"/>
          <w:b w:val="false"/>
          <w:i w:val="false"/>
          <w:color w:val="ff0000"/>
          <w:sz w:val="28"/>
        </w:rPr>
        <w:t>№ 14-4</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4056"/>
        <w:gridCol w:w="2142"/>
        <w:gridCol w:w="1885"/>
        <w:gridCol w:w="2043"/>
        <w:gridCol w:w="1945"/>
      </w:tblGrid>
      <w:tr>
        <w:trPr>
          <w:trHeight w:val="5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123001011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123001015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123022011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123022015</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148015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9798</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14998</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11256</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12468</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11447</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10699</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11580</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11447</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12835</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bl>
    <w:bookmarkStart w:name="z21" w:id="7"/>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8-2 шешіміне 7 қосымша</w:t>
      </w:r>
    </w:p>
    <w:bookmarkEnd w:id="7"/>
    <w:p>
      <w:pPr>
        <w:spacing w:after="0"/>
        <w:ind w:left="0"/>
        <w:jc w:val="left"/>
      </w:pPr>
      <w:r>
        <w:rPr>
          <w:rFonts w:ascii="Times New Roman"/>
          <w:b/>
          <w:i w:val="false"/>
          <w:color w:val="000000"/>
        </w:rPr>
        <w:t xml:space="preserve"> Елді мекендердің санитариясын қамтамасыз ету шығындары</w:t>
      </w:r>
    </w:p>
    <w:p>
      <w:pPr>
        <w:spacing w:after="0"/>
        <w:ind w:left="0"/>
        <w:jc w:val="both"/>
      </w:pPr>
      <w:r>
        <w:rPr>
          <w:rFonts w:ascii="Times New Roman"/>
          <w:b w:val="false"/>
          <w:i w:val="false"/>
          <w:color w:val="ff0000"/>
          <w:sz w:val="28"/>
        </w:rPr>
        <w:t xml:space="preserve">      Ескерту. 7-қосымша жаңа редакцияда - Күршім аудандық мәслихатының 12.11.2013 </w:t>
      </w:r>
      <w:r>
        <w:rPr>
          <w:rFonts w:ascii="Times New Roman"/>
          <w:b w:val="false"/>
          <w:i w:val="false"/>
          <w:color w:val="ff0000"/>
          <w:sz w:val="28"/>
        </w:rPr>
        <w:t>№ 14-4</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7732"/>
        <w:gridCol w:w="3919"/>
      </w:tblGrid>
      <w:tr>
        <w:trPr>
          <w:trHeight w:val="48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123009000</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10006</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bl>
    <w:bookmarkStart w:name="z22" w:id="8"/>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8-2 шешіміне 8 қосымша</w:t>
      </w:r>
    </w:p>
    <w:bookmarkEnd w:id="8"/>
    <w:p>
      <w:pPr>
        <w:spacing w:after="0"/>
        <w:ind w:left="0"/>
        <w:jc w:val="left"/>
      </w:pPr>
      <w:r>
        <w:rPr>
          <w:rFonts w:ascii="Times New Roman"/>
          <w:b/>
          <w:i w:val="false"/>
          <w:color w:val="000000"/>
        </w:rPr>
        <w:t xml:space="preserve"> Елді мекендердің көше шамдарын жарықтандыру шығындары</w:t>
      </w:r>
    </w:p>
    <w:p>
      <w:pPr>
        <w:spacing w:after="0"/>
        <w:ind w:left="0"/>
        <w:jc w:val="both"/>
      </w:pPr>
      <w:r>
        <w:rPr>
          <w:rFonts w:ascii="Times New Roman"/>
          <w:b w:val="false"/>
          <w:i w:val="false"/>
          <w:color w:val="ff0000"/>
          <w:sz w:val="28"/>
        </w:rPr>
        <w:t xml:space="preserve">      Ескерту. 8-қосымша жаңа редакцияда - Күршім аудандық мәслихатының 12.11.2013 </w:t>
      </w:r>
      <w:r>
        <w:rPr>
          <w:rFonts w:ascii="Times New Roman"/>
          <w:b w:val="false"/>
          <w:i w:val="false"/>
          <w:color w:val="ff0000"/>
          <w:sz w:val="28"/>
        </w:rPr>
        <w:t>№ 14-4</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7234"/>
        <w:gridCol w:w="4636"/>
      </w:tblGrid>
      <w:tr>
        <w:trPr>
          <w:trHeight w:val="69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123008000</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19677</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bl>
    <w:bookmarkStart w:name="z23" w:id="9"/>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8-2 шешіміне 9 қосымша</w:t>
      </w:r>
    </w:p>
    <w:bookmarkEnd w:id="9"/>
    <w:p>
      <w:pPr>
        <w:spacing w:after="0"/>
        <w:ind w:left="0"/>
        <w:jc w:val="left"/>
      </w:pPr>
      <w:r>
        <w:rPr>
          <w:rFonts w:ascii="Times New Roman"/>
          <w:b/>
          <w:i w:val="false"/>
          <w:color w:val="000000"/>
        </w:rPr>
        <w:t xml:space="preserve"> Елді мекендерді абаттандыру мен көгалдандыру шығындары</w:t>
      </w:r>
    </w:p>
    <w:p>
      <w:pPr>
        <w:spacing w:after="0"/>
        <w:ind w:left="0"/>
        <w:jc w:val="both"/>
      </w:pPr>
      <w:r>
        <w:rPr>
          <w:rFonts w:ascii="Times New Roman"/>
          <w:b w:val="false"/>
          <w:i w:val="false"/>
          <w:color w:val="ff0000"/>
          <w:sz w:val="28"/>
        </w:rPr>
        <w:t xml:space="preserve">      Ескерту. 9-қосымша жаңа редакцияда - Күршім аудандық мәслихатының 12.11.2013 </w:t>
      </w:r>
      <w:r>
        <w:rPr>
          <w:rFonts w:ascii="Times New Roman"/>
          <w:b w:val="false"/>
          <w:i w:val="false"/>
          <w:color w:val="ff0000"/>
          <w:sz w:val="28"/>
        </w:rPr>
        <w:t>№ 14-4</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7129"/>
        <w:gridCol w:w="4366"/>
      </w:tblGrid>
      <w:tr>
        <w:trPr>
          <w:trHeight w:val="58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123011000</w:t>
            </w:r>
          </w:p>
        </w:tc>
      </w:tr>
      <w:tr>
        <w:trPr>
          <w:trHeight w:val="28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16453</w:t>
            </w:r>
          </w:p>
        </w:tc>
      </w:tr>
      <w:tr>
        <w:trPr>
          <w:trHeight w:val="28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r>
      <w:tr>
        <w:trPr>
          <w:trHeight w:val="28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8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28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w:t>
            </w:r>
          </w:p>
        </w:tc>
      </w:tr>
      <w:tr>
        <w:trPr>
          <w:trHeight w:val="28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28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8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8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w:t>
            </w:r>
          </w:p>
        </w:tc>
      </w:tr>
      <w:tr>
        <w:trPr>
          <w:trHeight w:val="28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bl>
    <w:bookmarkStart w:name="z24" w:id="10"/>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8-2 шешіміне 10 қосымша</w:t>
      </w:r>
    </w:p>
    <w:bookmarkEnd w:id="10"/>
    <w:p>
      <w:pPr>
        <w:spacing w:after="0"/>
        <w:ind w:left="0"/>
        <w:jc w:val="left"/>
      </w:pPr>
      <w:r>
        <w:rPr>
          <w:rFonts w:ascii="Times New Roman"/>
          <w:b/>
          <w:i w:val="false"/>
          <w:color w:val="000000"/>
        </w:rPr>
        <w:t xml:space="preserve"> Жерлеу орындарын күтіп-ұстау және туысы жоқ адамдарды жерлеу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8018"/>
        <w:gridCol w:w="3965"/>
      </w:tblGrid>
      <w:tr>
        <w:trPr>
          <w:trHeight w:val="66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1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8-2 шешіміне 11 қосымша</w:t>
      </w:r>
    </w:p>
    <w:bookmarkEnd w:id="11"/>
    <w:p>
      <w:pPr>
        <w:spacing w:after="0"/>
        <w:ind w:left="0"/>
        <w:jc w:val="left"/>
      </w:pPr>
      <w:r>
        <w:rPr>
          <w:rFonts w:ascii="Times New Roman"/>
          <w:b/>
          <w:i w:val="false"/>
          <w:color w:val="000000"/>
        </w:rPr>
        <w:t xml:space="preserve"> Аудандық маңызы бар қаланың,кент, ауыл (село), ауылдық</w:t>
      </w:r>
      <w:r>
        <w:br/>
      </w:r>
      <w:r>
        <w:rPr>
          <w:rFonts w:ascii="Times New Roman"/>
          <w:b/>
          <w:i w:val="false"/>
          <w:color w:val="000000"/>
        </w:rPr>
        <w:t>
(селолық) округтерде автомобиль жолдарының жұмыс істеуін</w:t>
      </w:r>
      <w:r>
        <w:br/>
      </w:r>
      <w:r>
        <w:rPr>
          <w:rFonts w:ascii="Times New Roman"/>
          <w:b/>
          <w:i w:val="false"/>
          <w:color w:val="000000"/>
        </w:rPr>
        <w:t>
қамтамасыз ету шығындары</w:t>
      </w:r>
    </w:p>
    <w:p>
      <w:pPr>
        <w:spacing w:after="0"/>
        <w:ind w:left="0"/>
        <w:jc w:val="both"/>
      </w:pPr>
      <w:r>
        <w:rPr>
          <w:rFonts w:ascii="Times New Roman"/>
          <w:b w:val="false"/>
          <w:i w:val="false"/>
          <w:color w:val="ff0000"/>
          <w:sz w:val="28"/>
        </w:rPr>
        <w:t xml:space="preserve">      Ескерту. 11-қосымша жаңа редакцияда - Күршім аудандық мәслихатының 12.11.2013 </w:t>
      </w:r>
      <w:r>
        <w:rPr>
          <w:rFonts w:ascii="Times New Roman"/>
          <w:b w:val="false"/>
          <w:i w:val="false"/>
          <w:color w:val="ff0000"/>
          <w:sz w:val="28"/>
        </w:rPr>
        <w:t>№ 14-4</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7208"/>
        <w:gridCol w:w="4287"/>
      </w:tblGrid>
      <w:tr>
        <w:trPr>
          <w:trHeight w:val="72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123013000</w:t>
            </w:r>
          </w:p>
        </w:tc>
      </w:tr>
      <w:tr>
        <w:trPr>
          <w:trHeight w:val="36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6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6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