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149e" w14:textId="7f71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№ 9 сайлау округінің шығып қалған депутатының орнына үміткер депутаттардың 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2012 жылғы 07 қыркүйектегі N 306 қаулысы. Шығыс Қазақстан облысының Әділет департаментінде 2012 жылғы 09 қазанда N 2697 тіркелді. Күші жойылды - Көкпекті ауданы әкімдігінің 2013 жылғы 16 қаңтардағы N 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Көкпекті ауданы әкімдігінің 2013.01.16 N 15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Көкпектi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мәслихатының № 9 Казнаковка сайлау округі бойынша шығып қалған депутаттың орнына үміткерлердің үгіттік баспа материалдарын орналастыру үшін орындар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Казнаковка ауылындағы «Жалын» дүкенінің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Көкжыра ауылындағы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Мариногорка ауылындағы селолық клуб ғимаратының және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Малоросийка ауылындағы мектеп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 аппаратының басшысы Р.А. Кемербаеваға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Ауданы әкімі              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төрайымы              А. Әкімова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07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