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6a8f" w14:textId="4cd6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 бостандығынан айыру орындарынан босатылған тұлғаларға және интернаттық 
ұйымдардың кәмелетке толмаған түлектеріне жұмыс орындары квотасын белгілеу туралы" әкімдігінің 2012 жылғы 20 ақпандағы № 73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2012 жылғы 21 қарашадағы N 376 қаулысы. Шығыс Қазақстан облысының Әділет департаментінде 2012 жылғы 14 желтоқсанда N 2780 тіркелді. Күші жойылды - Көкпекті ауданы әкімдігінің 2013 жылғы 26 наурыздағы N 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Көкпекті ауданы әкімдігінің 26.03.2013 N 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жұмысқа орналасуда қиындық көріп жүрген қылмыстық-атқару инспекциясының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>, сондай-ақ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қамтамасыз ету үшін Көкпекті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«Бас бостандығынан айыру орындарынан босатылған тұлғаларға және интернаттық ұйымдардың кәмелетке толмаған түлектеріне жұмыс орындары квотасын белгілеу туралы» (нормативтік құқықтық актілердің мемлекеттік тізілімінде № 5-15-99 тіркелген, «Жұлдыз» газетінде 2012 жылғы 22 наурыздағы № 23, «Новая жизнь» газетінде 2012 жылғы 22 наурыздағы № 23 сандарында жарияланған) аудан әкімдігінің 2012 жылғы 20 ақпандағы № 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«Қылмыстық-атқару инспекциясының пробация қызметінің есебінде тұрған,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Қылмыстық-атқару инспекциясының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>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жұмыс орындарына квота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К.Р. Смаиловаға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Көкпекті аудан әкімі                       Д.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