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fd19" w14:textId="0c9f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Тассай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Тассай селолық округі әкімінің 2012 жылғы 18 сәуірдегі N 1 шешімі. Шығыс Қазақстан облысы Әділет департаментінің Көкпекті аудандық Әділет басқармасында 2012 жылғы 25 мамырда N 5-15-106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әкімшілік-аумақтық құрылысы туралы"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Тассай ауылы тұрғындардың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Тассай ауылындағы төмендегі көрсетілген көшелердің атауы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"Ленин" көшесінің атауы – "Мухамади Төлегенов"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"Горный" көшесінің атауы - "А.Я. Булгак"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Тассай 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Далбин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