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4772d" w14:textId="37477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ауданы Биғаш селолық округінің елді мекенінде көше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Биғаш селолық округі әкімінің 2012 жылғы 30 қаңтардағы N 1 шешімі. Шығыс Қазақстан облысы Әділет департаментінің Көкпекті аудандық Әділет басқармасында 2012 жылғы 05 наурызда N 5-15-98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35 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әкімшілік-аумақтық құрылысы туралы» Қазақстан Республикасының 1993 жылғы 8 желтоқсандағы Заңының 14-бабының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Биғаш селолық округі тұрғындарының пікірін ескере келе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Биғаш ауылындағы көшелердің атаулары төмендегідей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«Коминтерна» көшесі – «Назарбек Саяхимов атындағы»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«Советская» көшесі - «Максим Степанович Цепура атындағы»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«Степная» көшесі - «Достық»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«50 лет Октября» көшесі – «Құмар Раев атындағы»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«Мир» көшесі – «Бейбітшілік»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бас маман Г. Исмаилхаджиеваға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Биғаш селолық округ әкімі                  Р. Наурызбаева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