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3344" w14:textId="9603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33-2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2012 жылғы 11 сәуірдегі N 3-5 шешімі. Шығыс Қазақстан облысы Әділет департаментінің Тарбағатай аудандық әділет басқармасында 2012 жылғы 23 сәуірде N 5-16-127 тіркелді. Шешімнің қабылдау мерзімінің өтуіне байланысты қолдану тоқтатылды (Тарбағатай аудандық мәслихатының 2012 жылғы 25 желтоқсандағы N 123 хаты)</w:t>
      </w:r>
    </w:p>
    <w:p>
      <w:pPr>
        <w:spacing w:after="0"/>
        <w:ind w:left="0"/>
        <w:jc w:val="both"/>
      </w:pPr>
      <w:bookmarkStart w:name="z16" w:id="0"/>
      <w:r>
        <w:rPr>
          <w:rFonts w:ascii="Times New Roman"/>
          <w:b w:val="false"/>
          <w:i w:val="false"/>
          <w:color w:val="ff0000"/>
          <w:sz w:val="28"/>
        </w:rPr>
        <w:t>
      Ескерту. Шешімнің қабылдау мерзімінің өтуіне байланысты қолдану тоқтатылды (Тарбағатай аудандық мәслихатының 25.12.2012 N 123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 мен орфографиясы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облыстық бюджет туралы» 2011 жылғы 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2012 жылғы 3 сәуірдегі № 3/16-V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 мемлекеттік тіркеу Тізілімінде 2012 жылдың 6 сәуірінде № 2571 тіркелген) сәйкес Тарбағатай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Тарбағатай аудандық мәслихатының 2011 жылғы 21 желтоқсандағы № 33-2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5-16-119, «Тарбағатай» газетінің 2012 жылғы 9 қаңтардағы № 4-5 сандарында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келесі көлемдерде бекітілсін:</w:t>
      </w:r>
      <w:r>
        <w:br/>
      </w:r>
      <w:r>
        <w:rPr>
          <w:rFonts w:ascii="Times New Roman"/>
          <w:b w:val="false"/>
          <w:i w:val="false"/>
          <w:color w:val="000000"/>
          <w:sz w:val="28"/>
        </w:rPr>
        <w:t>
      1) кірістер – 5 597 282,0 мың теңге, соның ішінде:</w:t>
      </w:r>
      <w:r>
        <w:br/>
      </w:r>
      <w:r>
        <w:rPr>
          <w:rFonts w:ascii="Times New Roman"/>
          <w:b w:val="false"/>
          <w:i w:val="false"/>
          <w:color w:val="000000"/>
          <w:sz w:val="28"/>
        </w:rPr>
        <w:t>
      салықтық түсімдер – 468 781,0 мың теңге;</w:t>
      </w:r>
      <w:r>
        <w:br/>
      </w:r>
      <w:r>
        <w:rPr>
          <w:rFonts w:ascii="Times New Roman"/>
          <w:b w:val="false"/>
          <w:i w:val="false"/>
          <w:color w:val="000000"/>
          <w:sz w:val="28"/>
        </w:rPr>
        <w:t>
      салықтық емес түсімдер – 2 496,0 мың теңге;</w:t>
      </w:r>
      <w:r>
        <w:br/>
      </w:r>
      <w:r>
        <w:rPr>
          <w:rFonts w:ascii="Times New Roman"/>
          <w:b w:val="false"/>
          <w:i w:val="false"/>
          <w:color w:val="000000"/>
          <w:sz w:val="28"/>
        </w:rPr>
        <w:t>
      негізгі капиталды сатудан түсетін түсімдер – 1 379,0 мың теңге;</w:t>
      </w:r>
      <w:r>
        <w:br/>
      </w:r>
      <w:r>
        <w:rPr>
          <w:rFonts w:ascii="Times New Roman"/>
          <w:b w:val="false"/>
          <w:i w:val="false"/>
          <w:color w:val="000000"/>
          <w:sz w:val="28"/>
        </w:rPr>
        <w:t>
      трансферттердің түсімдері – 5 124 626,0 мың теңге;</w:t>
      </w:r>
      <w:r>
        <w:br/>
      </w:r>
      <w:r>
        <w:rPr>
          <w:rFonts w:ascii="Times New Roman"/>
          <w:b w:val="false"/>
          <w:i w:val="false"/>
          <w:color w:val="000000"/>
          <w:sz w:val="28"/>
        </w:rPr>
        <w:t>
      2) шығындар – 5 549 894,3 мың теңге;</w:t>
      </w:r>
      <w:r>
        <w:br/>
      </w:r>
      <w:r>
        <w:rPr>
          <w:rFonts w:ascii="Times New Roman"/>
          <w:b w:val="false"/>
          <w:i w:val="false"/>
          <w:color w:val="000000"/>
          <w:sz w:val="28"/>
        </w:rPr>
        <w:t>
      3)таза бюджеттік кредит беру – 27 261,0 мың теңге;</w:t>
      </w:r>
      <w:r>
        <w:br/>
      </w:r>
      <w:r>
        <w:rPr>
          <w:rFonts w:ascii="Times New Roman"/>
          <w:b w:val="false"/>
          <w:i w:val="false"/>
          <w:color w:val="000000"/>
          <w:sz w:val="28"/>
        </w:rPr>
        <w:t>
      бюджеттік кредит – 29 124,0 мың теңге;</w:t>
      </w:r>
      <w:r>
        <w:br/>
      </w:r>
      <w:r>
        <w:rPr>
          <w:rFonts w:ascii="Times New Roman"/>
          <w:b w:val="false"/>
          <w:i w:val="false"/>
          <w:color w:val="000000"/>
          <w:sz w:val="28"/>
        </w:rPr>
        <w:t>
      бюджеттік кредиттерді өтеу – 1 863,0 мың теңге;</w:t>
      </w:r>
      <w:r>
        <w:br/>
      </w:r>
      <w:r>
        <w:rPr>
          <w:rFonts w:ascii="Times New Roman"/>
          <w:b w:val="false"/>
          <w:i w:val="false"/>
          <w:color w:val="000000"/>
          <w:sz w:val="28"/>
        </w:rPr>
        <w:t>
      4) қаржы активтерімен жасалатын операциялар бойынша сальдо – 89 561,0 мың теңге, соның ішінде:</w:t>
      </w:r>
      <w:r>
        <w:br/>
      </w:r>
      <w:r>
        <w:rPr>
          <w:rFonts w:ascii="Times New Roman"/>
          <w:b w:val="false"/>
          <w:i w:val="false"/>
          <w:color w:val="000000"/>
          <w:sz w:val="28"/>
        </w:rPr>
        <w:t>
      қаржы активтерін сатып алу – 89 561,0 мың теңге;</w:t>
      </w:r>
      <w:r>
        <w:br/>
      </w:r>
      <w:r>
        <w:rPr>
          <w:rFonts w:ascii="Times New Roman"/>
          <w:b w:val="false"/>
          <w:i w:val="false"/>
          <w:color w:val="000000"/>
          <w:sz w:val="28"/>
        </w:rPr>
        <w:t>
      5) бюджет тапшылығы (профициті) – -27 261,0 мың теңге;</w:t>
      </w:r>
      <w:r>
        <w:br/>
      </w:r>
      <w:r>
        <w:rPr>
          <w:rFonts w:ascii="Times New Roman"/>
          <w:b w:val="false"/>
          <w:i w:val="false"/>
          <w:color w:val="000000"/>
          <w:sz w:val="28"/>
        </w:rPr>
        <w:t>
      6) бюджет тапшылығын қаржыландыру (профицитін пайдалану) – 27 261,0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 тармақтың</w:t>
      </w:r>
      <w:r>
        <w:rPr>
          <w:rFonts w:ascii="Times New Roman"/>
          <w:b w:val="false"/>
          <w:i w:val="false"/>
          <w:color w:val="000000"/>
          <w:sz w:val="28"/>
        </w:rPr>
        <w:t xml:space="preserve"> бірінші және үшінші абзацтары келесі редакцияда жазылсын:</w:t>
      </w:r>
      <w:r>
        <w:br/>
      </w:r>
      <w:r>
        <w:rPr>
          <w:rFonts w:ascii="Times New Roman"/>
          <w:b w:val="false"/>
          <w:i w:val="false"/>
          <w:color w:val="000000"/>
          <w:sz w:val="28"/>
        </w:rPr>
        <w:t>
      «2012 жылға ауданның жергілікті атқарушы органдарының резерві – 7 100,0 мың теңге болып бекітілсін, оның ішінде:»;</w:t>
      </w:r>
      <w:r>
        <w:br/>
      </w:r>
      <w:r>
        <w:rPr>
          <w:rFonts w:ascii="Times New Roman"/>
          <w:b w:val="false"/>
          <w:i w:val="false"/>
          <w:color w:val="000000"/>
          <w:sz w:val="28"/>
        </w:rPr>
        <w:t>
      «ауданның (облыстық маңызы бар қаланың) жергілікті атқарушы органының резерві – 4 484,0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тармақтың</w:t>
      </w:r>
      <w:r>
        <w:rPr>
          <w:rFonts w:ascii="Times New Roman"/>
          <w:b w:val="false"/>
          <w:i w:val="false"/>
          <w:color w:val="000000"/>
          <w:sz w:val="28"/>
        </w:rPr>
        <w:t xml:space="preserve"> бірінші, екінші, алтыншы және тоғызыншы абзацтары келесі редакцияда жазылсын:</w:t>
      </w:r>
      <w:r>
        <w:br/>
      </w:r>
      <w:r>
        <w:rPr>
          <w:rFonts w:ascii="Times New Roman"/>
          <w:b w:val="false"/>
          <w:i w:val="false"/>
          <w:color w:val="000000"/>
          <w:sz w:val="28"/>
        </w:rPr>
        <w:t>
      «Аудандық бюджетке облыстық бюджеттен – 831 621,0 мың теңге мөлшерде нысаналы трансферт көзделгені ескерілсін, оның ішінде:</w:t>
      </w:r>
      <w:r>
        <w:br/>
      </w:r>
      <w:r>
        <w:rPr>
          <w:rFonts w:ascii="Times New Roman"/>
          <w:b w:val="false"/>
          <w:i w:val="false"/>
          <w:color w:val="000000"/>
          <w:sz w:val="28"/>
        </w:rPr>
        <w:t>
      азаматтардың кейбір санаттарына материалдық көмек көрсетуге (ҰОС-на қатысушылар, ҰОС-ның мүгедектері және оларға теңестірілгендерге, қайтыс болған әскерилердің жанұясына) – 5 446,0 мың теңге;»;</w:t>
      </w:r>
      <w:r>
        <w:br/>
      </w:r>
      <w:r>
        <w:rPr>
          <w:rFonts w:ascii="Times New Roman"/>
          <w:b w:val="false"/>
          <w:i w:val="false"/>
          <w:color w:val="000000"/>
          <w:sz w:val="28"/>
        </w:rPr>
        <w:t>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материалдық көмекке – 20 600,0 мың теңге;»;</w:t>
      </w:r>
      <w:r>
        <w:br/>
      </w:r>
      <w:r>
        <w:rPr>
          <w:rFonts w:ascii="Times New Roman"/>
          <w:b w:val="false"/>
          <w:i w:val="false"/>
          <w:color w:val="000000"/>
          <w:sz w:val="28"/>
        </w:rPr>
        <w:t>
      «сумен жабдықтау жүйесін дамытуға – 74 634,0 мың теңге, оның ішінде: (Көкжыра, Жәнтікей ауылдарының сумен қамтамасыз ету желілерін қайта жаңғырту жұмыстарына – 64 345,0 мың теңге, Ақсуат ауылындағы су құбыры желісін қайта жаңғырту жұмыстарына – 10 289,0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 тармақ</w:t>
      </w:r>
      <w:r>
        <w:rPr>
          <w:rFonts w:ascii="Times New Roman"/>
          <w:b w:val="false"/>
          <w:i w:val="false"/>
          <w:color w:val="000000"/>
          <w:sz w:val="28"/>
        </w:rPr>
        <w:t xml:space="preserve"> келесі мазмұндағы он алтыншы абзацпен толықтырылсын:</w:t>
      </w:r>
      <w:r>
        <w:br/>
      </w:r>
      <w:r>
        <w:rPr>
          <w:rFonts w:ascii="Times New Roman"/>
          <w:b w:val="false"/>
          <w:i w:val="false"/>
          <w:color w:val="000000"/>
          <w:sz w:val="28"/>
        </w:rPr>
        <w:t>
      «Ақсуат ауылындағы мәдениет үйіне күрделі жөндеу жүргізуге – 38131,0 мың теңге.»;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 тармақтың</w:t>
      </w:r>
      <w:r>
        <w:rPr>
          <w:rFonts w:ascii="Times New Roman"/>
          <w:b w:val="false"/>
          <w:i w:val="false"/>
          <w:color w:val="000000"/>
          <w:sz w:val="28"/>
        </w:rPr>
        <w:t xml:space="preserve"> бірінші, үшінші, төртінші, он екінші, он төртінші, он алтыншы және он жетінші абзацтары келесі редакцияда жазылсын:</w:t>
      </w:r>
      <w:r>
        <w:br/>
      </w:r>
      <w:r>
        <w:rPr>
          <w:rFonts w:ascii="Times New Roman"/>
          <w:b w:val="false"/>
          <w:i w:val="false"/>
          <w:color w:val="000000"/>
          <w:sz w:val="28"/>
        </w:rPr>
        <w:t>
      «Аудандық бюджетке Республикалық бюджеттен – 948 218,0 мың теңге көлемінде ағымдағы нысаналы трансферттер көзделгені ескерілсін, оның ішінде:»;</w:t>
      </w:r>
      <w:r>
        <w:br/>
      </w:r>
      <w:r>
        <w:rPr>
          <w:rFonts w:ascii="Times New Roman"/>
          <w:b w:val="false"/>
          <w:i w:val="false"/>
          <w:color w:val="000000"/>
          <w:sz w:val="28"/>
        </w:rPr>
        <w:t>
      «жалпы білім беруге – 68 505,0 мың теңге (негізгі орта және жалпы орта білім беретін мемлекеттік мекемелердегі физика, химия, биология кабинеттерін оқу жабдығымен жарақтандыруға – 8 194,0 мың теңге, үйден тәрбиеленіп оқытылатын мүгедек балаларды бағдарламалық құрал-жабдықтармен қамтамасыз ету – 11 500,0 мың теңге, мектепке дейінгі тәрбиелеу мен оқытуды қамтамасыз етуге – 48 911,0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қамқоршыларына ай сайынғы ақшалай қаражат төлемдеріне – 12 092,0 мың теңге;»;</w:t>
      </w:r>
      <w:r>
        <w:br/>
      </w:r>
      <w:r>
        <w:rPr>
          <w:rFonts w:ascii="Times New Roman"/>
          <w:b w:val="false"/>
          <w:i w:val="false"/>
          <w:color w:val="000000"/>
          <w:sz w:val="28"/>
        </w:rPr>
        <w:t>
      «мамандардың әлеуметтік көмек көрсетуі жөніндегі шараларды іске асыру – 4 091,0 мың теңге;»;</w:t>
      </w:r>
      <w:r>
        <w:br/>
      </w:r>
      <w:r>
        <w:rPr>
          <w:rFonts w:ascii="Times New Roman"/>
          <w:b w:val="false"/>
          <w:i w:val="false"/>
          <w:color w:val="000000"/>
          <w:sz w:val="28"/>
        </w:rPr>
        <w:t>
      «сумен жабдықтау жүйесін дамытуға (Ақсуат ауылының су құбыры желісін қайта жаңғыртуға) – 102888,0 мың теңге;»;</w:t>
      </w:r>
      <w:r>
        <w:br/>
      </w:r>
      <w:r>
        <w:rPr>
          <w:rFonts w:ascii="Times New Roman"/>
          <w:b w:val="false"/>
          <w:i w:val="false"/>
          <w:color w:val="000000"/>
          <w:sz w:val="28"/>
        </w:rPr>
        <w:t>
      «республикалық бюджеттен нысаналы трансферттер ретінде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 – 6 035,0 мың теңге;</w:t>
      </w:r>
      <w:r>
        <w:br/>
      </w:r>
      <w:r>
        <w:rPr>
          <w:rFonts w:ascii="Times New Roman"/>
          <w:b w:val="false"/>
          <w:i w:val="false"/>
          <w:color w:val="000000"/>
          <w:sz w:val="28"/>
        </w:rPr>
        <w:t>
      мектеп мұғалімдеріне біліктілік санаты үшін қосымша ақының мөлшерін ұлғайтуға 33 586,0 мың теңге;»;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8 тармақ</w:t>
      </w:r>
      <w:r>
        <w:rPr>
          <w:rFonts w:ascii="Times New Roman"/>
          <w:b w:val="false"/>
          <w:i w:val="false"/>
          <w:color w:val="000000"/>
          <w:sz w:val="28"/>
        </w:rPr>
        <w:t xml:space="preserve"> келесі мазмұндағы он сегізінші және он тоғызыншы абзацтармен толықтырылсын:</w:t>
      </w:r>
      <w:r>
        <w:br/>
      </w:r>
      <w:r>
        <w:rPr>
          <w:rFonts w:ascii="Times New Roman"/>
          <w:b w:val="false"/>
          <w:i w:val="false"/>
          <w:color w:val="000000"/>
          <w:sz w:val="28"/>
        </w:rPr>
        <w:t>
      «</w:t>
      </w:r>
      <w:r>
        <w:rPr>
          <w:rFonts w:ascii="Times New Roman"/>
          <w:b w:val="false"/>
          <w:i w:val="false"/>
          <w:color w:val="000000"/>
          <w:sz w:val="28"/>
        </w:rPr>
        <w:t>Жұмыспен қамту-2020 бағдарламасы</w:t>
      </w:r>
      <w:r>
        <w:rPr>
          <w:rFonts w:ascii="Times New Roman"/>
          <w:b w:val="false"/>
          <w:i w:val="false"/>
          <w:color w:val="000000"/>
          <w:sz w:val="28"/>
        </w:rPr>
        <w:t xml:space="preserve"> бойынша ауылдық елді мекендерді дамыту шеңберінде объектілерді жөндеуге - 46519,0 мың теңге;</w:t>
      </w:r>
      <w:r>
        <w:br/>
      </w:r>
      <w:r>
        <w:rPr>
          <w:rFonts w:ascii="Times New Roman"/>
          <w:b w:val="false"/>
          <w:i w:val="false"/>
          <w:color w:val="000000"/>
          <w:sz w:val="28"/>
        </w:rPr>
        <w:t>
      жұмыспен қамту-2020 Бағдарламасы бойынша ауылдық елді мекендерді дамыту шеңберінде объектілерді жөндеу және абаттандыруға - 12529,0 мың теңге.»;</w:t>
      </w:r>
      <w:r>
        <w:br/>
      </w:r>
      <w:r>
        <w:rPr>
          <w:rFonts w:ascii="Times New Roman"/>
          <w:b w:val="false"/>
          <w:i w:val="false"/>
          <w:color w:val="000000"/>
          <w:sz w:val="28"/>
        </w:rPr>
        <w:t>
</w:t>
      </w:r>
      <w:r>
        <w:rPr>
          <w:rFonts w:ascii="Times New Roman"/>
          <w:b w:val="false"/>
          <w:i w:val="false"/>
          <w:color w:val="000000"/>
          <w:sz w:val="28"/>
        </w:rPr>
        <w:t>
      7)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С. Омарбеков</w:t>
      </w:r>
    </w:p>
    <w:p>
      <w:pPr>
        <w:spacing w:after="0"/>
        <w:ind w:left="0"/>
        <w:jc w:val="both"/>
      </w:pP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мәслихатының хатшысы                       М. Мағжаев</w:t>
      </w:r>
    </w:p>
    <w:bookmarkStart w:name="z11" w:id="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11 сәуірдегі № 3-5</w:t>
      </w:r>
      <w:r>
        <w:br/>
      </w:r>
      <w:r>
        <w:rPr>
          <w:rFonts w:ascii="Times New Roman"/>
          <w:b w:val="false"/>
          <w:i w:val="false"/>
          <w:color w:val="000000"/>
          <w:sz w:val="28"/>
        </w:rPr>
        <w:t>
шешіміне № 1 қосымша</w:t>
      </w:r>
    </w:p>
    <w:bookmarkEnd w:id="2"/>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1 қосымша</w:t>
      </w:r>
    </w:p>
    <w:p>
      <w:pPr>
        <w:spacing w:after="0"/>
        <w:ind w:left="0"/>
        <w:jc w:val="left"/>
      </w:pPr>
      <w:r>
        <w:rPr>
          <w:rFonts w:ascii="Times New Roman"/>
          <w:b/>
          <w:i w:val="false"/>
          <w:color w:val="000000"/>
        </w:rPr>
        <w:t xml:space="preserve"> 2012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803"/>
        <w:gridCol w:w="8035"/>
        <w:gridCol w:w="227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1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5597282,0</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468781,0</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220668,0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220668,0</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180063,0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180063,0</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57312,0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18693,0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29277,0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2068,0</w:t>
            </w:r>
          </w:p>
        </w:tc>
      </w:tr>
      <w:tr>
        <w:trPr>
          <w:trHeight w:val="6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4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4643,0</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w:t>
            </w:r>
          </w:p>
        </w:tc>
      </w:tr>
      <w:tr>
        <w:trPr>
          <w:trHeight w:val="6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6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5124626,0</w:t>
            </w:r>
          </w:p>
        </w:tc>
      </w:tr>
      <w:tr>
        <w:trPr>
          <w:trHeight w:val="57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5124626,0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5124626,0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825"/>
        <w:gridCol w:w="846"/>
        <w:gridCol w:w="761"/>
        <w:gridCol w:w="7144"/>
        <w:gridCol w:w="25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5 549 894,3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378 434,0</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328 544,0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17 037,0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17 037,0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92 538,0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82 318,0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218 969,0</w:t>
            </w:r>
          </w:p>
        </w:tc>
      </w:tr>
      <w:tr>
        <w:trPr>
          <w:trHeight w:val="10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215 329,0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33 293,0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33 293,0</w:t>
            </w:r>
          </w:p>
        </w:tc>
      </w:tr>
      <w:tr>
        <w:trPr>
          <w:trHeight w:val="13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20 693,0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4 188,0</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13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1 826,0</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16 597,0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16 597,0</w:t>
            </w:r>
          </w:p>
        </w:tc>
      </w:tr>
      <w:tr>
        <w:trPr>
          <w:trHeight w:val="12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16 597,0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13 842,0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5 962,0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5 962,0</w:t>
            </w:r>
          </w:p>
        </w:tc>
      </w:tr>
      <w:tr>
        <w:trPr>
          <w:trHeight w:val="6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2 616,0</w:t>
            </w:r>
          </w:p>
        </w:tc>
      </w:tr>
      <w:tr>
        <w:trPr>
          <w:trHeight w:val="12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3 245 769,4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163 826,0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163 826,0</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161 057,0</w:t>
            </w:r>
          </w:p>
        </w:tc>
      </w:tr>
      <w:tr>
        <w:trPr>
          <w:trHeight w:val="12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2 769,0</w:t>
            </w:r>
          </w:p>
        </w:tc>
      </w:tr>
      <w:tr>
        <w:trPr>
          <w:trHeight w:val="3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2 621 319,4</w:t>
            </w:r>
          </w:p>
        </w:tc>
      </w:tr>
      <w:tr>
        <w:trPr>
          <w:trHeight w:val="10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2 621 059,4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2 536 429,4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49 940,0</w:t>
            </w:r>
          </w:p>
        </w:tc>
      </w:tr>
      <w:tr>
        <w:trPr>
          <w:trHeight w:val="15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12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33 586,0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460 624,0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50 178,0</w:t>
            </w:r>
          </w:p>
        </w:tc>
      </w:tr>
      <w:tr>
        <w:trPr>
          <w:trHeight w:val="6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13 008,0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0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12 092,0</w:t>
            </w:r>
          </w:p>
        </w:tc>
      </w:tr>
      <w:tr>
        <w:trPr>
          <w:trHeight w:val="9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410 446,0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410 446,0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432 718,0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407 288,0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407 288,0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50 944,0</w:t>
            </w:r>
          </w:p>
        </w:tc>
      </w:tr>
      <w:tr>
        <w:trPr>
          <w:trHeight w:val="15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20 752,0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24 742,0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74 712,0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7 475,0</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61 609,0</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147 363,0</w:t>
            </w:r>
          </w:p>
        </w:tc>
      </w:tr>
      <w:tr>
        <w:trPr>
          <w:trHeight w:val="12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14 489,0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25 430,0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25 430,0</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21 430,0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991 414,0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127 273,0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46 519,0</w:t>
            </w:r>
          </w:p>
        </w:tc>
      </w:tr>
      <w:tr>
        <w:trPr>
          <w:trHeight w:val="9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46 519,0</w:t>
            </w:r>
          </w:p>
        </w:tc>
      </w:tr>
      <w:tr>
        <w:trPr>
          <w:trHeight w:val="9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20 729,0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12 529,0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60 025,0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60 025,0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712 308,0</w:t>
            </w:r>
          </w:p>
        </w:tc>
      </w:tr>
      <w:tr>
        <w:trPr>
          <w:trHeight w:val="9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121 445,0</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121 445,0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590 863,0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400 891,0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189 972,0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151 833,0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8 927,0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24 200,0</w:t>
            </w:r>
          </w:p>
        </w:tc>
      </w:tr>
      <w:tr>
        <w:trPr>
          <w:trHeight w:val="9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115 806,0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111 806,0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261 353,0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118 144,0</w:t>
            </w:r>
          </w:p>
        </w:tc>
      </w:tr>
      <w:tr>
        <w:trPr>
          <w:trHeight w:val="9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116 544,0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116 544,0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21 565,0</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14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42 971,0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32 771,0</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32 378,0</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10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36 338,0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7 055,0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7 055,0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18 555,0</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13 448,0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10 728,0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10 728,0</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146 901,0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19 765,0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15 674,0</w:t>
            </w:r>
          </w:p>
        </w:tc>
      </w:tr>
      <w:tr>
        <w:trPr>
          <w:trHeight w:val="8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1 570,0</w:t>
            </w:r>
          </w:p>
        </w:tc>
      </w:tr>
      <w:tr>
        <w:trPr>
          <w:trHeight w:val="5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8 511,0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8 511,0</w:t>
            </w:r>
          </w:p>
        </w:tc>
      </w:tr>
      <w:tr>
        <w:trPr>
          <w:trHeight w:val="12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8 511,0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10 865,0</w:t>
            </w:r>
          </w:p>
        </w:tc>
      </w:tr>
      <w:tr>
        <w:trPr>
          <w:trHeight w:val="18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31 958,0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9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10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33 998,0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10 106,0</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10 106,0</w:t>
            </w:r>
          </w:p>
        </w:tc>
      </w:tr>
      <w:tr>
        <w:trPr>
          <w:trHeight w:val="8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23 892,0</w:t>
            </w:r>
          </w:p>
        </w:tc>
      </w:tr>
      <w:tr>
        <w:trPr>
          <w:trHeight w:val="6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4 484,0</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4 484,0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3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9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17 408,0</w:t>
            </w:r>
          </w:p>
        </w:tc>
      </w:tr>
      <w:tr>
        <w:trPr>
          <w:trHeight w:val="12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11 373,0</w:t>
            </w:r>
          </w:p>
        </w:tc>
      </w:tr>
      <w:tr>
        <w:trPr>
          <w:trHeight w:val="18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2 039,9</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r>
      <w:tr>
        <w:trPr>
          <w:trHeight w:val="15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27261,0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12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89 561,0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89561,0</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89 561,0</w:t>
            </w:r>
          </w:p>
        </w:tc>
      </w:tr>
      <w:tr>
        <w:trPr>
          <w:trHeight w:val="9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47 442,0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47 442,0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37 119,0</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-27261,0</w:t>
            </w:r>
          </w:p>
        </w:tc>
      </w:tr>
      <w:tr>
        <w:trPr>
          <w:trHeight w:val="4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27 261,0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29 124,0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29 124,0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42173,3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42173,3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42 173,3</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Аққазин</w:t>
      </w:r>
    </w:p>
    <w:bookmarkStart w:name="z12" w:id="3"/>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11 сәуірдегі № 3-5</w:t>
      </w:r>
      <w:r>
        <w:br/>
      </w:r>
      <w:r>
        <w:rPr>
          <w:rFonts w:ascii="Times New Roman"/>
          <w:b w:val="false"/>
          <w:i w:val="false"/>
          <w:color w:val="000000"/>
          <w:sz w:val="28"/>
        </w:rPr>
        <w:t>
шешіміне № 2 қосымша</w:t>
      </w:r>
    </w:p>
    <w:bookmarkEnd w:id="3"/>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4 қосымша</w:t>
      </w:r>
    </w:p>
    <w:p>
      <w:pPr>
        <w:spacing w:after="0"/>
        <w:ind w:left="0"/>
        <w:jc w:val="left"/>
      </w:pPr>
      <w:r>
        <w:rPr>
          <w:rFonts w:ascii="Times New Roman"/>
          <w:b/>
          <w:i w:val="false"/>
          <w:color w:val="000000"/>
        </w:rPr>
        <w:t xml:space="preserve"> 2012 жылға арналған ауылдық, кенттік округ әкімі аппараттарының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656"/>
        <w:gridCol w:w="742"/>
        <w:gridCol w:w="827"/>
        <w:gridCol w:w="7489"/>
        <w:gridCol w:w="252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256 856,0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218 969,0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218 969,0</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218 969,0</w:t>
            </w:r>
          </w:p>
        </w:tc>
      </w:tr>
      <w:tr>
        <w:trPr>
          <w:trHeight w:val="9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215 329,0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16 284,0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9 849,0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12 262,0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11 445,0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12 148,0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12 028,0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11 349,0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9 856,0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11 975,0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13 642,0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11 579,0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11 682,0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11 176,0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36 027,0</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Аққазин </w:t>
      </w:r>
    </w:p>
    <w:bookmarkStart w:name="z13" w:id="4"/>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11 сәуірдегі № 3-5</w:t>
      </w:r>
      <w:r>
        <w:br/>
      </w:r>
      <w:r>
        <w:rPr>
          <w:rFonts w:ascii="Times New Roman"/>
          <w:b w:val="false"/>
          <w:i w:val="false"/>
          <w:color w:val="000000"/>
          <w:sz w:val="28"/>
        </w:rPr>
        <w:t>
шешіміне № 3 қосымша</w:t>
      </w:r>
    </w:p>
    <w:bookmarkEnd w:id="4"/>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7 қосымша</w:t>
      </w:r>
    </w:p>
    <w:p>
      <w:pPr>
        <w:spacing w:after="0"/>
        <w:ind w:left="0"/>
        <w:jc w:val="left"/>
      </w:pPr>
      <w:r>
        <w:rPr>
          <w:rFonts w:ascii="Times New Roman"/>
          <w:b/>
          <w:i w:val="false"/>
          <w:color w:val="000000"/>
        </w:rPr>
        <w:t xml:space="preserve"> Облыстық бюджеттерден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674"/>
        <w:gridCol w:w="994"/>
        <w:gridCol w:w="908"/>
        <w:gridCol w:w="7410"/>
        <w:gridCol w:w="218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нысаналы трансферттер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831 621,0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489 546,0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382 046,0</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382 046,0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382 046,0</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66 588,0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66 588,0</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66 588,0</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66 588,0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234 978,0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183 725,0</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69 002,0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69 002,0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114 723,0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40 089,0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74 634,0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48 813,0</w:t>
            </w:r>
          </w:p>
        </w:tc>
      </w:tr>
      <w:tr>
        <w:trPr>
          <w:trHeight w:val="9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48 813,0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48 813,0</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40 509,0</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38 131,0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38 131,0</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38 131,0</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А. Аққазин</w:t>
      </w:r>
    </w:p>
    <w:bookmarkStart w:name="z14" w:id="5"/>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11 сәуірдегі № 3-5</w:t>
      </w:r>
      <w:r>
        <w:br/>
      </w:r>
      <w:r>
        <w:rPr>
          <w:rFonts w:ascii="Times New Roman"/>
          <w:b w:val="false"/>
          <w:i w:val="false"/>
          <w:color w:val="000000"/>
          <w:sz w:val="28"/>
        </w:rPr>
        <w:t>
шешіміне № 4 қосымша</w:t>
      </w:r>
    </w:p>
    <w:bookmarkEnd w:id="5"/>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8 қосымша</w:t>
      </w:r>
    </w:p>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41"/>
        <w:gridCol w:w="932"/>
        <w:gridCol w:w="821"/>
        <w:gridCol w:w="7317"/>
        <w:gridCol w:w="239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948 218,0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186 661,0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71 274,0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71 274,0</w:t>
            </w:r>
          </w:p>
        </w:tc>
      </w:tr>
      <w:tr>
        <w:trPr>
          <w:trHeight w:val="6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68 505,0</w:t>
            </w:r>
          </w:p>
        </w:tc>
      </w:tr>
      <w:tr>
        <w:trPr>
          <w:trHeight w:val="9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91 795,0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57 105,0</w:t>
            </w:r>
          </w:p>
        </w:tc>
      </w:tr>
      <w:tr>
        <w:trPr>
          <w:trHeight w:val="15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13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33 586,0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23 592,0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23 592,0</w:t>
            </w:r>
          </w:p>
        </w:tc>
      </w:tr>
      <w:tr>
        <w:trPr>
          <w:trHeight w:val="12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12 092,0</w:t>
            </w:r>
          </w:p>
        </w:tc>
      </w:tr>
      <w:tr>
        <w:trPr>
          <w:trHeight w:val="6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52 483,0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52 483,0</w:t>
            </w:r>
          </w:p>
        </w:tc>
      </w:tr>
      <w:tr>
        <w:trPr>
          <w:trHeight w:val="9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52 483,0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22 646,0</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17 031,0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580 323,0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116 633,0</w:t>
            </w:r>
          </w:p>
        </w:tc>
      </w:tr>
      <w:tr>
        <w:trPr>
          <w:trHeight w:val="9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46 519,0</w:t>
            </w:r>
          </w:p>
        </w:tc>
      </w:tr>
      <w:tr>
        <w:trPr>
          <w:trHeight w:val="9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46 519,0</w:t>
            </w:r>
          </w:p>
        </w:tc>
      </w:tr>
      <w:tr>
        <w:trPr>
          <w:trHeight w:val="12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12 529,0</w:t>
            </w:r>
          </w:p>
        </w:tc>
      </w:tr>
      <w:tr>
        <w:trPr>
          <w:trHeight w:val="9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12 529,0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57 585,0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463 690,0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463 690,0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360 802,0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102 888,0</w:t>
            </w:r>
          </w:p>
        </w:tc>
      </w:tr>
      <w:tr>
        <w:trPr>
          <w:trHeight w:val="12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122 716,0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9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12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18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12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А. Аққазин</w:t>
      </w:r>
    </w:p>
    <w:bookmarkStart w:name="z15" w:id="6"/>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11 сәуірдегі № 3-5</w:t>
      </w:r>
      <w:r>
        <w:br/>
      </w:r>
      <w:r>
        <w:rPr>
          <w:rFonts w:ascii="Times New Roman"/>
          <w:b w:val="false"/>
          <w:i w:val="false"/>
          <w:color w:val="000000"/>
          <w:sz w:val="28"/>
        </w:rPr>
        <w:t>
шешіміне № 5 қосымша</w:t>
      </w:r>
    </w:p>
    <w:bookmarkEnd w:id="6"/>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9 қосымша</w:t>
      </w:r>
    </w:p>
    <w:p>
      <w:pPr>
        <w:spacing w:after="0"/>
        <w:ind w:left="0"/>
        <w:jc w:val="left"/>
      </w:pPr>
      <w:r>
        <w:rPr>
          <w:rFonts w:ascii="Times New Roman"/>
          <w:b/>
          <w:i w:val="false"/>
          <w:color w:val="000000"/>
        </w:rPr>
        <w:t xml:space="preserve"> Бюджет қаражаты қалдықтарының пайдалануы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483"/>
        <w:gridCol w:w="781"/>
        <w:gridCol w:w="738"/>
        <w:gridCol w:w="8225"/>
        <w:gridCol w:w="214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10 889,4</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9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А. Аққазин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