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27069" w14:textId="7d270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аудандық бюджет туралы" 2011 жылғы 21 желтоқсандағы № 33-2 шешімге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2012 жылғы 26 қарашадағы N 7-2 шешімі. Шығыс Қазақстан облысының Әділет департаментінде 2012 жылғы 28 қарашада N 2749 тіркелді. Шешімнің қабылдау мерзімінің өтуіне байланысты қолдану тоқтатылды (Тарбағатай аудандық мәслихатының 2012 жылғы 25 желтоқсандағы N 123 хаты)</w:t>
      </w:r>
    </w:p>
    <w:p>
      <w:pPr>
        <w:spacing w:after="0"/>
        <w:ind w:left="0"/>
        <w:jc w:val="both"/>
      </w:pPr>
      <w:bookmarkStart w:name="z15" w:id="0"/>
      <w:r>
        <w:rPr>
          <w:rFonts w:ascii="Times New Roman"/>
          <w:b w:val="false"/>
          <w:i w:val="false"/>
          <w:color w:val="ff0000"/>
          <w:sz w:val="28"/>
        </w:rPr>
        <w:t>
      Ескерту. Шешімнің қабылдау мерзімінің өтуіне байланысты қолдану тоқтатылды (Тарбағатай аудандық мәслихатының 25.12.2012 N 123 хаты).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 мен орфографиясы  сақталған.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Шығыс Қазақстан облыстық мәслихатының «2012-2014 жылдарға арналған облыстық бюджет туралы» 2011 жылғы 8 желтоқсандағы № 34/397-IV </w:t>
      </w:r>
      <w:r>
        <w:rPr>
          <w:rFonts w:ascii="Times New Roman"/>
          <w:b w:val="false"/>
          <w:i w:val="false"/>
          <w:color w:val="000000"/>
          <w:sz w:val="28"/>
        </w:rPr>
        <w:t>шешімге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2012 жылғы 14 қарашадағы № 6/78-V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 қарашада 2012 жылы № 2720 тіркелді) сәйкес Тарбағатай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Тарбағатай аудандық мәслихатының 2011 жылғы 21 желтоқсандағы № 33-2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5-16-119, «Тарбағатай» газетінің 2012 жылғы 9 қаңтардағы № 4-5 сандарында жарияланды)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аудандық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2012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5 629 761,7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502 531,0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5 726,0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1 749,0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5 119 755,7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5 590 806,0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27 261,0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 – 29 124,0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1 863,0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81 129,0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81 129,0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-27 261,0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27 261,0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бірінші, екінші және үшінші абзацтары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«2012 жылға ауданның жергілікті атқарушы органдарының резерві – 6 835,1 мың теңге болып бекітілсін,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төтенше жағдайлардың алдын алу және жою жөніндегі іс-шаралар жүргізуге – 5 616,0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органның төтенше резерві – 1 219,1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бірінші, екінші, тоғызыншы, он бірінші және он бесінші абзацтары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«Аудандық бюджетке облыстық бюджеттен мынадай мөлшерде – 803 574,7 мың теңге нысаналы трансферт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азаматтардың кейбір санаттарына материалдық көмек көрсетуге (ҰОС-на қатысушылар, ҰОС-ның мүгедектері және оларға теңестірілгендерге, қайтыс болған әскерилердің жанұясына) – 5 298,0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«сумен жабдықтау жүйесін дамытуға – 109 096,6 мың теңге (Көкжыра, Жәнтікей ауылдарының сумен қамтамасыз ету желілерін қайта жаңғырту жұмыстарына – 64 345,0 мың теңге, Ақсуат ауылындағы су құбыры желісін қайта жаңғырту жұмыстарына – 4 662,6 мың теңге, Ақсуат ауылының кәріз жүйесін және тазарту құрылғыларының құрылысы жұмыстары – 40 089,0 мың теңге);»;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«Ақсуат ауылындағы 100 орын мектеп маңындағы интернат құрылысына – 360 246,0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коммуналдық тұрғын үй қорының тұрғын үйін жобалау, салу және (немесе) сатып алуға – 2 343,1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бірінші, он төртінші және жиырмасыншы абзацтары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«Аудандық бюджетке Республикалық бюджеттен – 971 394,0 мың теңге көлемінде ағымдағы нысаналы трансферттер көзделгені ескерілсін, оның ішінде:»;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«сумен жабдықтау жүйесін дамытуға – 463 690,0 мың теңге (Ақсуат ауылының су құбыры желісін қайта жаңғыртуға – 102 888,0 мың теңге, Ақсуат ауылының кәріз жүйесін және тазарту құрылғыларының құрылысы жұмыстары – 360 802,0 мың теңге);»;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«мектепке дейінгі білім беру ұйымдарында мемлекеттік білім беру тапсырысын іске асыруға – 123 729,0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тармақ мынадай мазмұндағы жиырма бірінші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инженерлік коммуникациялық инфрақұрылымдардың дамуы – 17 000,0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«2012-2014 жылдарға арналған аудандық бюджет туралы» 2011 жылғы 21 желтоқсандағы № 33-2 шешімге өзгерістер енгізу туралы» аудандық мәслихаттың 2012 жылғы 19 қарашадағы № 6-2 шешімінің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Ж. Бұзаубаев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Тарбағатай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М. Мағжаев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26 қарашадағы № 7-2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1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 № 33-2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Тарбағатай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621"/>
        <w:gridCol w:w="804"/>
        <w:gridCol w:w="8105"/>
        <w:gridCol w:w="2569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5 629 761,7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502 531,0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231 791,0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231 791,0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190 643,0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190 643,0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67 852,0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27 443,0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5 473,0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31 677,0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3 259,0</w:t>
            </w:r>
          </w:p>
        </w:tc>
      </w:tr>
      <w:tr>
        <w:trPr>
          <w:trHeight w:val="6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атқарылған қызметтерге салынатын ішкі салық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6 493,0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2 068,0</w:t>
            </w:r>
          </w:p>
        </w:tc>
      </w:tr>
      <w:tr>
        <w:trPr>
          <w:trHeight w:val="6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</w:tr>
      <w:tr>
        <w:trPr>
          <w:trHeight w:val="6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3 885,0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9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мемлекеттік органдар немесе міндетті тұлғалар құжаттар бергені немесе заңды әрекет жасау үшін алынатын міндетті төлемдер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5 752,0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5 752,0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5 726,0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1 572,0</w:t>
            </w:r>
          </w:p>
        </w:tc>
      </w:tr>
      <w:tr>
        <w:trPr>
          <w:trHeight w:val="6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1 570,0</w:t>
            </w:r>
          </w:p>
        </w:tc>
      </w:tr>
      <w:tr>
        <w:trPr>
          <w:trHeight w:val="6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9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9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15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1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3 874,0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3 874,0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1 749,0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1 749,0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1 749,0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 ТҮСІМДЕРІ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5 119 755,7</w:t>
            </w:r>
          </w:p>
        </w:tc>
      </w:tr>
      <w:tr>
        <w:trPr>
          <w:trHeight w:val="6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жоғары басқару органдарынан түсетін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5 119 755,7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5 119 755,7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749"/>
        <w:gridCol w:w="690"/>
        <w:gridCol w:w="710"/>
        <w:gridCol w:w="7459"/>
        <w:gridCol w:w="242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5 590 806,0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394 140,9</w:t>
            </w:r>
          </w:p>
        </w:tc>
      </w:tr>
      <w:tr>
        <w:trPr>
          <w:trHeight w:val="6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345 260,9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17 347,0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17 347,0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103 776,9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83 399,9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3 627,0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16 750,0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224 137,0</w:t>
            </w:r>
          </w:p>
        </w:tc>
      </w:tr>
      <w:tr>
        <w:trPr>
          <w:trHeight w:val="9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220 532,0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3 605,0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31 573,0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31 573,0</w:t>
            </w:r>
          </w:p>
        </w:tc>
      </w:tr>
      <w:tr>
        <w:trPr>
          <w:trHeight w:val="12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21 313,0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</w:p>
        </w:tc>
      </w:tr>
      <w:tr>
        <w:trPr>
          <w:trHeight w:val="8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сомалардың толық алынуын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1 726,0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6 191,0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17 307,0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17 307,0</w:t>
            </w:r>
          </w:p>
        </w:tc>
      </w:tr>
      <w:tr>
        <w:trPr>
          <w:trHeight w:val="12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17 307,0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17 031,0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7 880,0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7 880,0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7 880,0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9 151,0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9 151,0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5 616,0</w:t>
            </w:r>
          </w:p>
        </w:tc>
      </w:tr>
      <w:tr>
        <w:trPr>
          <w:trHeight w:val="12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3 253 122,4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219 050,0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219 050,0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92 552,0</w:t>
            </w:r>
          </w:p>
        </w:tc>
      </w:tr>
      <w:tr>
        <w:trPr>
          <w:trHeight w:val="24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123 729,0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2 411 199,3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2 410 839,3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2 322 306,3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53 843,0</w:t>
            </w:r>
          </w:p>
        </w:tc>
      </w:tr>
      <w:tr>
        <w:trPr>
          <w:trHeight w:val="12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1 104,0</w:t>
            </w:r>
          </w:p>
        </w:tc>
      </w:tr>
      <w:tr>
        <w:trPr>
          <w:trHeight w:val="25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33 586,0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622 873,1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234 727,1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13 008,0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15 500,0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15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12 867,0</w:t>
            </w:r>
          </w:p>
        </w:tc>
      </w:tr>
      <w:tr>
        <w:trPr>
          <w:trHeight w:val="9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12 700,0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180 574,1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388 146,0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388 146,0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404 998,0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379 298,0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379 298,0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52 504,0</w:t>
            </w:r>
          </w:p>
        </w:tc>
      </w:tr>
      <w:tr>
        <w:trPr>
          <w:trHeight w:val="15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20 927,0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20 619,0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3 746,0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72 914,0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6 121,0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61 881,0</w:t>
            </w:r>
          </w:p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124 451,0</w:t>
            </w:r>
          </w:p>
        </w:tc>
      </w:tr>
      <w:tr>
        <w:trPr>
          <w:trHeight w:val="12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14 489,0</w:t>
            </w:r>
          </w:p>
        </w:tc>
      </w:tr>
      <w:tr>
        <w:trPr>
          <w:trHeight w:val="6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25 700,0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25 700,0</w:t>
            </w:r>
          </w:p>
        </w:tc>
      </w:tr>
      <w:tr>
        <w:trPr>
          <w:trHeight w:val="12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22 315,0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1 003 516,7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146 754,1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42 847,0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42 847,0</w:t>
            </w:r>
          </w:p>
        </w:tc>
      </w:tr>
      <w:tr>
        <w:trPr>
          <w:trHeight w:val="8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26 979,0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13 700,0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12 529,0</w:t>
            </w:r>
          </w:p>
        </w:tc>
      </w:tr>
      <w:tr>
        <w:trPr>
          <w:trHeight w:val="5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76 928,1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59 928,1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709 148,6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123 912,0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123 912,0</w:t>
            </w:r>
          </w:p>
        </w:tc>
      </w:tr>
      <w:tr>
        <w:trPr>
          <w:trHeight w:val="5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585 236,6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585 236,6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147 614,0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44 849,0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10 587,0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31 432,0</w:t>
            </w:r>
          </w:p>
        </w:tc>
      </w:tr>
      <w:tr>
        <w:trPr>
          <w:trHeight w:val="9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102 765,0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99 165,0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284 261,0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89 718,0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88 118,0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88 118,0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64 600,0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37 105,0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21 565,0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12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12 040,0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27 495,0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27 495,0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40 811,0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30 611,0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30 218,0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89 132,0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44 642,0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7 055,0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37 587,0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33 276,0</w:t>
            </w:r>
          </w:p>
        </w:tc>
      </w:tr>
      <w:tr>
        <w:trPr>
          <w:trHeight w:val="12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27 369,0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3 317,0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11 214,0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11 214,0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148 038,0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20 570,0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4 091,0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4 091,0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16 479,0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13 175,0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8 843,0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8 843,0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8 843,0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118 625,0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118 625,0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118 625,0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15 345,0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15 345,0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3 896,0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3 896,0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36 358,0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35 400,0</w:t>
            </w:r>
          </w:p>
        </w:tc>
      </w:tr>
      <w:tr>
        <w:trPr>
          <w:trHeight w:val="9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32 550,0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</w:p>
        </w:tc>
      </w:tr>
      <w:tr>
        <w:trPr>
          <w:trHeight w:val="9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31 778,1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10 471,0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10 471,0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8 601,0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21 307,1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1 219,1</w:t>
            </w:r>
          </w:p>
        </w:tc>
      </w:tr>
      <w:tr>
        <w:trPr>
          <w:trHeight w:val="7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1 219,1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12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9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18 088,0</w:t>
            </w:r>
          </w:p>
        </w:tc>
      </w:tr>
      <w:tr>
        <w:trPr>
          <w:trHeight w:val="12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11 903,0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2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6 035,0</w:t>
            </w:r>
          </w:p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5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9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2 039,9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2 039,9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2 039,9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283,9</w:t>
            </w:r>
          </w:p>
        </w:tc>
      </w:tr>
      <w:tr>
        <w:trPr>
          <w:trHeight w:val="15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1 756,0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27 261,0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29 124,0</w:t>
            </w:r>
          </w:p>
        </w:tc>
      </w:tr>
      <w:tr>
        <w:trPr>
          <w:trHeight w:val="11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81 129,0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81 129,0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81 129,0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81 129,0</w:t>
            </w:r>
          </w:p>
        </w:tc>
      </w:tr>
      <w:tr>
        <w:trPr>
          <w:trHeight w:val="9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39 660,0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39 660,0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37 119,0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37 119,0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-27 261,0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27 261,0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түсуі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42 173,3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42 173,3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42 173,3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26 қарашадағы № 7-2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 № 33-2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ауылдық, кенттік округ әкімі аппараттарының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666"/>
        <w:gridCol w:w="730"/>
        <w:gridCol w:w="749"/>
        <w:gridCol w:w="7934"/>
        <w:gridCol w:w="207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270 946,0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224 137,0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224 137,0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224 137,0</w:t>
            </w:r>
          </w:p>
        </w:tc>
      </w:tr>
      <w:tr>
        <w:trPr>
          <w:trHeight w:val="9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220 532,0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18 037,0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21 483,0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17 034,0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9 849,0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Ырғызбай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13 347,0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Жаңаауыл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12 326,0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12 278,0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11 349,0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12 325,0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13 642,0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11 317,0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12 222,0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11 091,0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10 679,0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11 057,0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3 605,0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Ырғызбай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1 885,0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44 849,0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44 849,0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44 849,0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10 587,0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Ырғызбай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Ырғызбай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Жаңаауыл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31 432,0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10 902,0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Ырғызбай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Жаңаауыл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Ырғызбай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Жаңаауыл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26 қарашадағы № 7-2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№ 3 қосымша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 № 33-2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7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бюджеттерден берілген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744"/>
        <w:gridCol w:w="787"/>
        <w:gridCol w:w="767"/>
        <w:gridCol w:w="7579"/>
        <w:gridCol w:w="217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берілген нысаналы трансферттер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803 574,7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467 746,0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467 746,0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107 500,0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107 500,0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360 246,0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360 246,0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66 609,0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66 609,0</w:t>
            </w:r>
          </w:p>
        </w:tc>
      </w:tr>
      <w:tr>
        <w:trPr>
          <w:trHeight w:val="5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66 609,0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66 609,0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229 254,7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2 343,1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2 343,1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2 343,1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178 098,6</w:t>
            </w:r>
          </w:p>
        </w:tc>
      </w:tr>
      <w:tr>
        <w:trPr>
          <w:trHeight w:val="9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69 002,0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69 002,0</w:t>
            </w:r>
          </w:p>
        </w:tc>
      </w:tr>
      <w:tr>
        <w:trPr>
          <w:trHeight w:val="3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109 096,6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109 096,6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48 813,0</w:t>
            </w:r>
          </w:p>
        </w:tc>
      </w:tr>
      <w:tr>
        <w:trPr>
          <w:trHeight w:val="8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48 813,0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48 813,0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39 965,0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39 965,0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37 587,0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37 587,0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2 378,0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2 378,0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26 қарашадағы № 7-2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4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 № 33-2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8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берілген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786"/>
        <w:gridCol w:w="710"/>
        <w:gridCol w:w="867"/>
        <w:gridCol w:w="7618"/>
        <w:gridCol w:w="215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 нысаналы трансферттер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971 394,00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194 949,00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126 498,00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126 498,00</w:t>
            </w:r>
          </w:p>
        </w:tc>
      </w:tr>
      <w:tr>
        <w:trPr>
          <w:trHeight w:val="25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2 769,00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123 729,00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42 884,00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42 884,00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8 194,00</w:t>
            </w:r>
          </w:p>
        </w:tc>
      </w:tr>
      <w:tr>
        <w:trPr>
          <w:trHeight w:val="12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1 104,00</w:t>
            </w:r>
          </w:p>
        </w:tc>
      </w:tr>
      <w:tr>
        <w:trPr>
          <w:trHeight w:val="25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33 586,00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25 567,00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25 567,00</w:t>
            </w:r>
          </w:p>
        </w:tc>
      </w:tr>
      <w:tr>
        <w:trPr>
          <w:trHeight w:val="12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12 867,00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12 700,00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54 043,00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54 043,00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54 043,00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24 206,00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17 031,00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12 806,00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593 651,00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129 961,00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42 847,00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42 847,00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12 529,00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12 529,00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74 585,00</w:t>
            </w:r>
          </w:p>
        </w:tc>
      </w:tr>
      <w:tr>
        <w:trPr>
          <w:trHeight w:val="6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57 585,00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463 690,00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463 690,00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463 690,00</w:t>
            </w:r>
          </w:p>
        </w:tc>
      </w:tr>
      <w:tr>
        <w:trPr>
          <w:trHeight w:val="9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122 716,00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4 091,00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4 091,00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4 091,00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118 625,00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118 625,00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118 625,00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6 035,00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6 035,00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6 035,00</w:t>
            </w:r>
          </w:p>
        </w:tc>
      </w:tr>
      <w:tr>
        <w:trPr>
          <w:trHeight w:val="11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6 035,00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29 124,00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29 124,00</w:t>
            </w:r>
          </w:p>
        </w:tc>
      </w:tr>
      <w:tr>
        <w:trPr>
          <w:trHeight w:val="9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29 124,00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29 124,00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29 124,00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29 124,00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26 қарашадағы № 7-2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5 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 № 33-2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9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қалдықтарының пайдалануы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71"/>
        <w:gridCol w:w="836"/>
        <w:gridCol w:w="837"/>
        <w:gridCol w:w="7732"/>
        <w:gridCol w:w="200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4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12 823,3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10 389,4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2 889,4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2 889,4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2 889,4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9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9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595,0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9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283,9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283,9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283,9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283,9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29 350,0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29 350,0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29 350,0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29 350,0</w:t>
            </w:r>
          </w:p>
        </w:tc>
      </w:tr>
      <w:tr>
        <w:trPr>
          <w:trHeight w:val="9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4 350,0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