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77312" w14:textId="b0773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 Өтепов ауылының көшесіне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Алмасай ауылдық округі әкімінің 2012 жылғы 04 қазандағы N 03 шешімі. Шығыс Қазақстан облысының Әділет департаментінде 2012 жылғы 31 қазанда N 2709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1993 жылғы 8 желтоқсандағы «Қазақстан Республикасының әкімшілік–аумақтық құрылысы туралы» Заңының 14-бабының 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Б. Өтепов ауылы тұрғындарының пікірін ескере отырып,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Б. Өтепов ауылының атаусыз орталық көшесіне «Сібе»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бас маман Ф. Каирбаеваға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2012 жылғы 01 тамыздағы № 02 «Б. Өтепов ауылының орталық көшесіне атау беру туралы» шешімінің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                Н. Дутбаев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