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4190" w14:textId="2354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Манат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Тарғын ауылдық округі әкімінің 2012 жылғы 03 қыркүйектегі N 1 шешімі. Шығыс Қазақстан облысының Әділет департаментінде 2012 жылғы 08 қазанда N 2694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Манат ауылы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Манат ауылының атаусыз көшесіне «Өтеміс»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Д. Егеубаеваға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Бакимбаев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