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5fe5" w14:textId="9c85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2012 жылғы 05 наурыздағы N 84 қаулысы. Шығыс Қазақстан облысы Әділет департаментінің Үржар аудандық әділет басқармасында 2012 жылғы 07 наурызда N 5-18-144 тіркелді. Күші жойылды - Үржар ауданы әкімдігінің 2012 жылғы 01 маусымдағы N 225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Үржар ауданы әкімдігінің 2012.06.01 N 225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«Халықты жұмыспен қамту туралы»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5-4)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туралы» Қазақстан Республикасы Үкіметінің 2001 жылғы 19 маусымдағы № 836 қаулысымен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әлеуметтік жұмыс орындарын ұйымдастыру және қаржыландыру 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Республикалық бюджеттен қаржыландырылатын әлеуметтік жұмыс орындарын ұйымдастыру үшін жұмыс берушілердің тізімі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№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Жергілікті бюджеттен қаржыландырылатын әлеуметтік жұмыс орындарын ұйымдастыру үшін жұмыс берушілердің тізімі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№ 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Нысаналы топтарға жататын тұлғалар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№ 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қаулының орындалуына бақылау аудан әкімінің орынбасары Қ. Сеитқановқа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Қаулы алғашқы ресми жарияланғаннан кейін күнтізбелік он күн өткен соң қолданысқа енгізіледі және 2012 жылдың 1 ақпанынан бастап туындаған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наурыздағы № 84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әлеуметтік жұмыс орындарын ұйымдастыру үшін, жұмыс берушілердің тізімі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2921"/>
        <w:gridCol w:w="1185"/>
        <w:gridCol w:w="2492"/>
        <w:gridCol w:w="1012"/>
        <w:gridCol w:w="1015"/>
        <w:gridCol w:w="2493"/>
      </w:tblGrid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орындарын ұйымдастыратын жұмыс берушілердің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әлеуметтік жұмыс орындарының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ай бойынша ұзақтылығы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төленетін жалақының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«Саябақ» шаруа қожалығы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жұмысшы, механизатор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 «Доидеева Х.Р»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аспазшы,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«Айдан» шаруа қожалығы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Үржар ауданы Әкімдігінің Шығыс Қазақстан облысы Үржар ауданының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 әкімдігінің «Мақаншы»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«Ерғали» шаруа қожалығы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«Шығыс-Ет» Жауапкершілігі шектеулі серіктестігі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«Еркежан» шаруа қожалығы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«Сыдыкбаев Б.»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«Орал» шаруа қожалығы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«Кабдоллаева Б.»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«Шалтаева Г.»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аспазшы, 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«Сагатбекова Н.»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«Кенжебаева Ш.» (келісім бойнша)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сатушы,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«Мусатова Н.»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«Жаңа-таң» шаруа кожалығы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«Мерей» шаруа кожалығы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«Шолпан» шаруа кожалығы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«Ақмарал» шаруа кожалығы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механизатор, 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«Тоқтаболат» шаруа кожалығы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«Елшат» шаруа кожалығы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«Қоңыр-құлжа» шаруа кожалығы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«Салтанат» шаруа кожалығы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«Қалмакбаев»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сатушы, кондитер,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«Нұр- Дуйсенбай» шаруа қожалығы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«Нұрғазы» шаруа қожалығы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«Бірлік» шаруа қожалығы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«Еламан» шаруа қожалығы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«Кулсейтов Е.»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«Бейбіт» шаруа қожалығы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«Тоғалақ» шаруа кожалығы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«Нұр-Бура» шаруа кожалығы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аспазшы,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«Бейсембаева Н.»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«Мерей» шаруа кожалығы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«Кульдибаев С.»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жұмысшы, 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«Нұрахмет» шаруа кожалығы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жұмысшы, аспазшы, механизатор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«Светлана» шаруа қожалығы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 Жауапкершілігі шектеулі серіктестігі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«Әсет» шаруа кожалығы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«Абылгазина Ш.»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«Бірлік» Шаруа кожалығы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наурыздағы № 84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бюджеттен қаржыландырылатын әлеуметтік жұмыс орындарын ұйымдастыру үшін, жұмыс берушілердің тізімі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3694"/>
        <w:gridCol w:w="1162"/>
        <w:gridCol w:w="2442"/>
        <w:gridCol w:w="954"/>
        <w:gridCol w:w="1271"/>
        <w:gridCol w:w="2031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орындарын ұйымдастыратын жұмыс берушілердің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әлеуметтік жұмыс орындарының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ай бойынша ұзақтылығы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қаражатынан төленетін жалақының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Үржар ауданы әкімдігінің Шығыс Қазақстан облысы Үржар ауданының Мемлекеттік коммуналдық кәсіпорны»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жұмысшы, газбен- электрмен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 әкімдігінің «Мақаншы» коммуналдық мемлекеттік кәсіпорны»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механизатор, 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жер кадастр бюросы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техник-жерге орналастырушы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наурыздағы № 84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Нысаналы топтарға жататын тұлғалар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жиырма бip жасқа дейiнгi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балалар үйлерiнiң тәрбиеленушiлерi, жетiм балалар мен ата-ананың қамқорлығынсыз қалған жиырма үш жасқа дейiнгi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кәмелетке толмаған балаларды тәрбиелеп отырған жалғызiлiктi,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тәртiппен асырауында тұрақты күтiмдi, көмектi немесе қадағалауды қажет етедi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зейнеткерлiк жас алдындағы адамдар (жасына байланысты зейнеткерлiкке шығуға екi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Қазақстан Республикасының Қарулы Күштерi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жоғары және жоғары оқу орнынан кейiнгi бiлiм беру ұйымдарын бiтiрушiлер;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жұмыс берушi-заңды тұлғаның таратылуына не жұмыс берушi-жеке тұлғаның қызметiн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отбасында бірде-бір жұмыс істеушісі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жазғы каникулда жүрген студенттер;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ұзақ уақыт (бір жылдан астам) жұмыс істемейтіндер;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есірткіге тәуелділер;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50-жастан асқан әйелдер.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