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d1c43" w14:textId="ccd1c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 бюджеті туралы" 2011 жылғы 22 желтоқсандағы № 33-353-IV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2012 жылғы 10 желтоқсандағы N 8-68/V шешімі. Шығыс Қазақстан облысының Әділет департаментінде 2012 жылғы 14 желтоқсанда N 2771 тіркелді. Шешімнің қабылдау мерзімінің өтуіне байланысты қолдану тоқтатылды (Үржар аудандық мәслихатының 2012 жылғы 21 желтоқсандағы N 187-03/12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(Үржар аудандық мәслихатының 2012.12.21 N 187-03/12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Шығыс Қазақстан облыстық мәслихатының «2012-2014 жылдарға арналған облыстық бюджеті туралы» 2011 жылғы 08 желтоқсандағы № 34/397-IV </w:t>
      </w:r>
      <w:r>
        <w:rPr>
          <w:rFonts w:ascii="Times New Roman"/>
          <w:b w:val="false"/>
          <w:i w:val="false"/>
          <w:color w:val="000000"/>
          <w:sz w:val="28"/>
        </w:rPr>
        <w:t>шешімге</w:t>
      </w:r>
      <w:r>
        <w:rPr>
          <w:rFonts w:ascii="Times New Roman"/>
          <w:b w:val="false"/>
          <w:i w:val="false"/>
          <w:color w:val="000000"/>
          <w:sz w:val="28"/>
        </w:rPr>
        <w:t xml:space="preserve"> өзгерістер енгізу туралы» 2012 жылғы 29 қарашадағы № 7/96-V (Нормативтік құқықтық актілерді мемлекеттік тіркеу Тізілімінде 2751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Үржар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«2012-2014 жылдарға арналған аудан бюджеті туралы» 2011 жылғы 22 желтоқсандағы № 33-353-IV Үржар аудандық мәслихатының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5-18-137 нөмірімен тіркелген, «Уақыт тынысы» газетінің 2012 жылдың 16 қаңтарында 6-7-8-9 нөмірлерінде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тармақша келесі редакцияда жазылсын:</w:t>
      </w:r>
      <w:r>
        <w:br/>
      </w:r>
      <w:r>
        <w:rPr>
          <w:rFonts w:ascii="Times New Roman"/>
          <w:b w:val="false"/>
          <w:i w:val="false"/>
          <w:color w:val="000000"/>
          <w:sz w:val="28"/>
        </w:rPr>
        <w:t>
      «кірістер 5 165 767,8 мың теңге, оның ішінде:</w:t>
      </w:r>
      <w:r>
        <w:br/>
      </w:r>
      <w:r>
        <w:rPr>
          <w:rFonts w:ascii="Times New Roman"/>
          <w:b w:val="false"/>
          <w:i w:val="false"/>
          <w:color w:val="000000"/>
          <w:sz w:val="28"/>
        </w:rPr>
        <w:t>
      трансферттердің түсімдері 4 413 364,1 мың теңге;»;</w:t>
      </w:r>
      <w:r>
        <w:br/>
      </w:r>
      <w:r>
        <w:rPr>
          <w:rFonts w:ascii="Times New Roman"/>
          <w:b w:val="false"/>
          <w:i w:val="false"/>
          <w:color w:val="000000"/>
          <w:sz w:val="28"/>
        </w:rPr>
        <w:t>
      2) тармақша келесі редакцияда жазылсын:</w:t>
      </w:r>
      <w:r>
        <w:br/>
      </w:r>
      <w:r>
        <w:rPr>
          <w:rFonts w:ascii="Times New Roman"/>
          <w:b w:val="false"/>
          <w:i w:val="false"/>
          <w:color w:val="000000"/>
          <w:sz w:val="28"/>
        </w:rPr>
        <w:t>
      «шығындар 5 245 872,6 мың теңге, оның ішінде:</w:t>
      </w:r>
      <w:r>
        <w:br/>
      </w:r>
      <w:r>
        <w:rPr>
          <w:rFonts w:ascii="Times New Roman"/>
          <w:b w:val="false"/>
          <w:i w:val="false"/>
          <w:color w:val="000000"/>
          <w:sz w:val="28"/>
        </w:rPr>
        <w:t>
      «Білім беру» 04 функционалдық тобы 3 294 269,1 мың теңге;</w:t>
      </w:r>
      <w:r>
        <w:br/>
      </w:r>
      <w:r>
        <w:rPr>
          <w:rFonts w:ascii="Times New Roman"/>
          <w:b w:val="false"/>
          <w:i w:val="false"/>
          <w:color w:val="000000"/>
          <w:sz w:val="28"/>
        </w:rPr>
        <w:t>
      «Әлеуметтiк көмек және әлеуметтiк қамтамасыз ету» 06 функционалдық тобы 386 347,0 мың теңге;</w:t>
      </w:r>
      <w:r>
        <w:br/>
      </w:r>
      <w:r>
        <w:rPr>
          <w:rFonts w:ascii="Times New Roman"/>
          <w:b w:val="false"/>
          <w:i w:val="false"/>
          <w:color w:val="000000"/>
          <w:sz w:val="28"/>
        </w:rPr>
        <w:t>
      «Тұрғын үй-коммуналдық шаруашылық» 07 функционалдық тобы 361 120,4 мың теңге;</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10 функционалдық тобы 134 787,0 мың теңге;»;</w:t>
      </w:r>
      <w:r>
        <w:br/>
      </w:r>
      <w:r>
        <w:rPr>
          <w:rFonts w:ascii="Times New Roman"/>
          <w:b w:val="false"/>
          <w:i w:val="false"/>
          <w:color w:val="000000"/>
          <w:sz w:val="28"/>
        </w:rPr>
        <w:t>
      3) таза бюджеттік кредит беру – 24 168,0 мың теңге, соның ішінде:</w:t>
      </w:r>
      <w:r>
        <w:br/>
      </w:r>
      <w:r>
        <w:rPr>
          <w:rFonts w:ascii="Times New Roman"/>
          <w:b w:val="false"/>
          <w:i w:val="false"/>
          <w:color w:val="000000"/>
          <w:sz w:val="28"/>
        </w:rPr>
        <w:t>
      бюджеттік кредиттер – 26 697,0 мың теңге;</w:t>
      </w:r>
      <w:r>
        <w:br/>
      </w:r>
      <w:r>
        <w:rPr>
          <w:rFonts w:ascii="Times New Roman"/>
          <w:b w:val="false"/>
          <w:i w:val="false"/>
          <w:color w:val="000000"/>
          <w:sz w:val="28"/>
        </w:rPr>
        <w:t>
      бюджеттік кредиттерді өтеу – 2 529,0 мың теңге;</w:t>
      </w:r>
      <w:r>
        <w:br/>
      </w:r>
      <w:r>
        <w:rPr>
          <w:rFonts w:ascii="Times New Roman"/>
          <w:b w:val="false"/>
          <w:i w:val="false"/>
          <w:color w:val="000000"/>
          <w:sz w:val="28"/>
        </w:rPr>
        <w:t>
      5) бюджет (профицит) тапшылығы – -104 272,8 мың теңге;</w:t>
      </w:r>
      <w:r>
        <w:br/>
      </w:r>
      <w:r>
        <w:rPr>
          <w:rFonts w:ascii="Times New Roman"/>
          <w:b w:val="false"/>
          <w:i w:val="false"/>
          <w:color w:val="000000"/>
          <w:sz w:val="28"/>
        </w:rPr>
        <w:t>
      6) бюджет тапшылығын қаржыландыру (профицитті пайдалану) – 104 272,8 мың теңге.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 қосымша</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2012 жылдың 1 қаңтарынан бастап қолданысқа енгізіледі.</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төрағасы                            Ж. Ережепов</w:t>
      </w:r>
    </w:p>
    <w:p>
      <w:pPr>
        <w:spacing w:after="0"/>
        <w:ind w:left="0"/>
        <w:jc w:val="both"/>
      </w:pPr>
      <w:r>
        <w:rPr>
          <w:rFonts w:ascii="Times New Roman"/>
          <w:b w:val="false"/>
          <w:i/>
          <w:color w:val="000000"/>
          <w:sz w:val="28"/>
        </w:rPr>
        <w:t>      Үржар аудандық</w:t>
      </w:r>
      <w:r>
        <w:br/>
      </w:r>
      <w:r>
        <w:rPr>
          <w:rFonts w:ascii="Times New Roman"/>
          <w:b w:val="false"/>
          <w:i w:val="false"/>
          <w:color w:val="000000"/>
          <w:sz w:val="28"/>
        </w:rPr>
        <w:t>
</w:t>
      </w:r>
      <w:r>
        <w:rPr>
          <w:rFonts w:ascii="Times New Roman"/>
          <w:b w:val="false"/>
          <w:i/>
          <w:color w:val="000000"/>
          <w:sz w:val="28"/>
        </w:rPr>
        <w:t>      мәслихатының хатшысы                       М. Бітімбаев</w:t>
      </w:r>
    </w:p>
    <w:bookmarkStart w:name="z6" w:id="1"/>
    <w:p>
      <w:pPr>
        <w:spacing w:after="0"/>
        <w:ind w:left="0"/>
        <w:jc w:val="both"/>
      </w:pPr>
      <w:r>
        <w:rPr>
          <w:rFonts w:ascii="Times New Roman"/>
          <w:b w:val="false"/>
          <w:i w:val="false"/>
          <w:color w:val="000000"/>
          <w:sz w:val="28"/>
        </w:rPr>
        <w:t>
Үржар аудандық мәслихатының</w:t>
      </w:r>
      <w:r>
        <w:br/>
      </w:r>
      <w:r>
        <w:rPr>
          <w:rFonts w:ascii="Times New Roman"/>
          <w:b w:val="false"/>
          <w:i w:val="false"/>
          <w:color w:val="000000"/>
          <w:sz w:val="28"/>
        </w:rPr>
        <w:t>
2012 жылғы 10 желтоқсандағы</w:t>
      </w:r>
      <w:r>
        <w:br/>
      </w:r>
      <w:r>
        <w:rPr>
          <w:rFonts w:ascii="Times New Roman"/>
          <w:b w:val="false"/>
          <w:i w:val="false"/>
          <w:color w:val="000000"/>
          <w:sz w:val="28"/>
        </w:rPr>
        <w:t>
№ 8-68/V шешіміне</w:t>
      </w:r>
      <w:r>
        <w:br/>
      </w:r>
      <w:r>
        <w:rPr>
          <w:rFonts w:ascii="Times New Roman"/>
          <w:b w:val="false"/>
          <w:i w:val="false"/>
          <w:color w:val="000000"/>
          <w:sz w:val="28"/>
        </w:rPr>
        <w:t>
1 қосымша</w:t>
      </w:r>
    </w:p>
    <w:bookmarkEnd w:id="1"/>
    <w:p>
      <w:pPr>
        <w:spacing w:after="0"/>
        <w:ind w:left="0"/>
        <w:jc w:val="left"/>
      </w:pPr>
      <w:r>
        <w:rPr>
          <w:rFonts w:ascii="Times New Roman"/>
          <w:b/>
          <w:i w:val="false"/>
          <w:color w:val="000000"/>
        </w:rPr>
        <w:t xml:space="preserve"> 2012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20"/>
      </w:tblGrid>
      <w:tr>
        <w:trPr>
          <w:trHeight w:val="24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797"/>
        <w:gridCol w:w="632"/>
        <w:gridCol w:w="8953"/>
        <w:gridCol w:w="1974"/>
      </w:tblGrid>
      <w:tr>
        <w:trPr>
          <w:trHeight w:val="1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4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5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5165767,8</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736437</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334767</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334767</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251297</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251297</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129802</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46080</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14292</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65676</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3754</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15784</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9649</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4787</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4787</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5966,7</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3153,7</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4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4413364,1</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4413364,1</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4413364,1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20"/>
      </w:tblGrid>
      <w:tr>
        <w:trPr>
          <w:trHeight w:val="24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740"/>
        <w:gridCol w:w="782"/>
        <w:gridCol w:w="720"/>
        <w:gridCol w:w="7999"/>
        <w:gridCol w:w="2029"/>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5245872,6</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486119,7</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438978</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20769</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15969</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120269</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94992</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21927</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297940</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258523</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39417</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27393,7</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27393,7</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23856</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2363,7</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19748</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19748</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19748</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14347</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8176</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8176</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8176</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6171</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6171</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6171</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7317</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7317</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7317</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7317</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3294269,1</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120721</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120721</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104721</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2906705</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2902752</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2767312</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60968</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72964</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266843,1</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244523,1</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13742</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39155</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25786</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31196,1</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125624</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22320</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22320</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386347</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319501</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319501</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66457</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14339</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8093</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79331</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9552</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49256</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72080</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15173</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66846</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66846</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30400</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34262</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361120,4</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84706</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73037</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шығару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14613</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58397</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11669</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7789</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 мен жайластыруға</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69368</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69098</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69098</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207046,4</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207046,4</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14837</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177209,4</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175828</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99871</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99871</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99871</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9699</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9699</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9699</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21542</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15622</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15141</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44716</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19726</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5796</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13250</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15359</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12180</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9631</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134787</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26708</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4118</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4118</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22590</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18630</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9429</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9429</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9429</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98650</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98650</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98650</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10038</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10038</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10038</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9928</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147199</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147199</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147199</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147199</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213542</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6436</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6436</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6436</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207106</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202566</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9979</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10887</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181615</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14954,7</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14954,7</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14954,7</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8232,4</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Мақсатына сай пайдаланылмаған нысаналы трансферттерді қайтару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5044,3</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24168</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26697</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26697</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26697</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26697</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26697</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(профицит) тапшылығы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-104272,8</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104272,8</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26697</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26697</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26697</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26697</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80104,8</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80104,8</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80104,8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