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2b5c" w14:textId="85e2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Бұғыбай, Қаратал ауылдарының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2012 жылғы 28 мамырдағы N 5 шешімі. Шығыс Қазақстан облысы Әділет департаментінің Үржар аудандық әділет басқармасында 2012 жылғы 18 маусымда N 5-18-151 тіркелді. Күші жойылды - Үржар ауданы әкімінің 2014 жылғы 27 қаңтардағы N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әкімінің 27.01.2014 N 02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 санитариялық инспекторының 2012 жылдың 04 мамырдағы № 424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округінің Бұғыбай, Қаратал ауылдарының мүйізді ұсақ малдарының арасында бруцеллез індетінің шығуына байланысты, қолданыстағы Қазақстан Республикасының саласындағы ветеринария заңнамаға сәйкес ветеринариялық режимінің </w:t>
      </w:r>
      <w:r>
        <w:rPr>
          <w:rFonts w:ascii="Times New Roman"/>
          <w:b w:val="false"/>
          <w:i w:val="false"/>
          <w:color w:val="000000"/>
          <w:sz w:val="28"/>
        </w:rPr>
        <w:t>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К. Жүніспековке көрсетілген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Қаратал ауылдық округінің мемлекеттік ветеринариялық-санитариялық мал дәрігері Б. Кәрібжанов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ауылдық округінің әкімі            Б.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Үржар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К. Жүніспеков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мамыр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