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46d6" w14:textId="f614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көрсетудің мөлшері мен тәртібі туралы ережесін бекіту туралы" 2010 жылғы 16 сәуірдегі № 28/5–IV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2012 жылғы 12 шілдедегі N 4/8-V шешімі. Шығыс Қазақстан облысының Әділет департаментінде 2012 жылғы 06 тамызда N 2634 тіркелді. Күші жойылды - Шығыс Қазақстан облысы Шемонаиха аудандық мәслихатының 2015 жылғы 30 қаңтардағы N 25/2-V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Шемонаиха аудандық мәслихатының 30.01.2015 N 25/2-V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"Тұрғын үй көмегін көрсету ережесін бекіту туралы" Қазақстан Республикасы Үкіметінің 2009 жылғы 30 желтоқсандағы № 2314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Қазақстан Республикасы Үкіметінің 2011 жылғы 29 желтоқсандағы № 1626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"Тұрғын үй көмегін көрсетудің мөлшері мен тәртібі туралы ережесін бекіту туралы" Шемонаиха аудандық мәслихатының 2010 жылғы 16 сәуірдегі № 28/5-IV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5-19-119 тіркелген, "ЛЗ Сегодня" газетінде 2010 жылғы 28 мамырдағы № 23 санында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тұрғын үй көмегін көрсетудің мөлшері мен тәртібі туралы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7–</w:t>
      </w:r>
      <w:r>
        <w:rPr>
          <w:rFonts w:ascii="Times New Roman"/>
          <w:b w:val="false"/>
          <w:i w:val="false"/>
          <w:color w:val="000000"/>
          <w:sz w:val="28"/>
        </w:rPr>
        <w:t>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"отбасының табысын растайтын құжаттар. Тұрғын үй көмегін алуға үміткер отбасының (Қазақстан Республикасы азаматының) жиынтық табысын есептеу тәртібін тұрғын үй қатынастары саласындағы уәкілетті орган белгілейді;";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"Тұрғын үй көмегін алуға үміткер азаматтардың (отбасылардың) жиынтық табысын есептеу" </w:t>
      </w:r>
      <w:r>
        <w:rPr>
          <w:rFonts w:ascii="Times New Roman"/>
          <w:b w:val="false"/>
          <w:i w:val="false"/>
          <w:color w:val="000000"/>
          <w:sz w:val="28"/>
        </w:rPr>
        <w:t>5–</w:t>
      </w:r>
      <w:r>
        <w:rPr>
          <w:rFonts w:ascii="Times New Roman"/>
          <w:b w:val="false"/>
          <w:i w:val="false"/>
          <w:color w:val="000000"/>
          <w:sz w:val="28"/>
        </w:rPr>
        <w:t>бөлімі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Серохвостова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Баяндинов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