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9cae" w14:textId="ce29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2011 жылғы 21 желтоқсандағы № 41/2-IV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2012 жылғы 21 қарашадағы N 6/2-V шешімі. Шығыс Қазақстан облысының Әділет департаментінде 2012 жылғы 28 қарашада N 2746 тіркелді. Шешімнің қабылдау мерзімінің өтуіне байланысты қолдану тоқтатылды (Шемонаиха аудандық мәслихатының 2013 жылғы 14 қаңтардағы N 14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(Шемонаиха аудандық мәслихатының 2013.01.14 N 14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95–IV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 1-тармағының 1</w:t>
      </w:r>
      <w:r>
        <w:rPr>
          <w:rFonts w:ascii="Times New Roman"/>
          <w:b w:val="false"/>
          <w:i w:val="false"/>
          <w:color w:val="000000"/>
          <w:sz w:val="28"/>
        </w:rPr>
        <w:t>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«2012-2014 жылдарға арналған облыстық бюджет туралы» 2011 жылғы 8 желтоқсандағы № 34/397-IV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Шығыс Қазақстан облыстық мәслихатының 2012 жылғы 14 қарашадағы № 6/78-V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20 қарашадағы № 2720 болып тіркелген)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Шемонаиха аудандық мәслихатының 2011 жылғы 21 желтоқсандағы № 41/2- 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5-19-160 тіркелген, «ЛЗ Сегодня» газетінде 2012 жылғы 5 қаңтардағы № 1-санында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2 983 881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- 1 110 405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7 272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16 510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- 1 849 694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3 074 134,9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17 188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17 456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3660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3660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2012 жылға арналған жергілікті атқарушы органның резерві 12 500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және 7) - тармақшалар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15 537 мың теңге - азаматтардың кейбір санаттарына материалдық көмек көрсетуге (ҰОС қатысқандарға, ҰОС мүгедектеріне, ҰОС қатысқандарға және ҰОС мүгедектеріне теңестірілген тұлғаларға, қаза тапқан жауынгерлердің отбасыларына);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650 мың теңге - бірге тұрып жатқан төрт және оданда көп кәмелеттік жасқа толмаған балалары бар көп балалы аналарға біржолғы материалдық көмек көрсетуге.»;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14-3 -тармақ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«14 - 3. 2012 жылға арналған аудан бюджетінде республикалық бюджет есебінен мемлекеттік коммуналдық тұрғын үй қорындағы тұрғын үйді жобалауға, салуға және (немесе) сатып алуға нысаналы даму трансферттер 187 373 мың теңге сомасында қарастырылсын.»;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1), 3), 4), 5), 6), 7) және 8) - тармақшалары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5 - қосымшаға сәйкес қаладағы аудан, аудандық маңызы бар қала, кент, ауыл (село), ауылдық (селолық) округ әкiмiнің қызметiн қамтамасыз ету жөніндегі қызметтерге 124 258 мың теңге сомасында;»;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7 - қосымшаға сәйкес ауылдық жерлерде балаларды мектепке дейін алып баруды және кері алып келуді ұйымдастыруға 751 мың теңге сомасында;»;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8 - қосымшаға сәйкес елді мекендерде көшелерді жарықтандыруға 35 525,2 мың теңге сомасында;»;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9 - қосымшаға сәйкес елді мекендердің санитарлық жағдайын қамтамасыз етуге 8 118 мың теңге сомасында;»;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10 - қосымшаға сәйкес жерлеу орындарын күтіп – ұстау және туысы жоқ адамдарды жерлеуге 890 мың теңге сомасында;»;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11 - қосымшаға сәйкес қаладағы ауданның, аудандық маңызы бар қаланың, кенттің, ауыл (село), ауылдық (селолық) округтің автокөлік жолдарын қамтамасыз етуге 88 576 мың теңге сомасында;»;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12 - қосымшаға сәйкес елді мекендерді көркейтуге және көгалдандыруға 53 149 мың теңге сомасында;»;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12 -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Шемонаиха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Ә. Баяндинов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6/2-V шешiмiне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41/2-IV шешiмiне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06"/>
        <w:gridCol w:w="627"/>
        <w:gridCol w:w="8794"/>
        <w:gridCol w:w="21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2983881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1110405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471220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471220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307629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307629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260225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 салығы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146910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29225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65236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уәкiлеттiгi бар мемлекеттiк органдар немесе лауазымды адамдар құжаттар бергені үшiн алынатын мiндеттi төлемдер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меншiгiндегі мүлiктi жалға беруден түсетiн кiрiстер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ТҮСІМДЕР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ТҮСIМДЕРІ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1849694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1849694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55"/>
        <w:gridCol w:w="783"/>
        <w:gridCol w:w="762"/>
        <w:gridCol w:w="7670"/>
        <w:gridCol w:w="2195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3074134,9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271187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 басқарудың жалпы функцияларын орындайтын өкiлдiк, атқарушы және басқа органдар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кенттiң, ауыл (село), ауылдық (селолық) округтiң әкiмi аппаратының қызметiн қамтамасыз ету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қаржы бөлiмi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бюджеттiк жоспарлау бөлiмi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1733991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1475633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1474882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беретін оқыту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1373747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30851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369431,2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189937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үйін жобалау, салу және (немесе) сатып алу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инженерлік коммуникациялық инфрақұрылымдарды салу және (немесе) сатып алу және дамыту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97682,2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97682,2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35525,2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200075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жүргiзу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қолдау және бәсекелестікті қорғау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бөлiмi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3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көлiгi және автомобиль жолдары бөлiмi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қаржыландыру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операциялар бойынша сальдо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-111101,9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111101,9</w:t>
            </w:r>
          </w:p>
        </w:tc>
      </w:tr>
      <w:tr>
        <w:trPr>
          <w:trHeight w:val="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түсімдері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 бюджет қаражаттардың қалдықтары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94380,9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қаражаттардың қалдықтары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94380,9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қаражаттардың бос қалдықтары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94380,9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6/2-V шешiмiне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41/2-IV шешiмiне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ауданның, аудандық маңызы бар қаланың, кенттiң, ауыл (село), ауылдық (селолық) округтiң әкiмiнің қызметiн қамтамасыз ету жөніндегі қызметтерге арналған шығындар сомасын үлестіру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948"/>
        <w:gridCol w:w="4381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 бағдарлама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әкiмiнiң аппараты» ММ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«Верх-Уба селолық округi әкiмiнiң аппараты» ММ 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селолық округi әкiмiнiң аппараты» ММ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«Вавилонка селолық округi әкiмiнiң аппараты» ММ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селолық округi әкiмiнiң аппараты» ММ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 селолық округi әкiмiнiң аппараты» ММ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округi әкiмiнiң аппараты» ММ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округi әкiмiнiң аппараты» ММ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6/2-V шешiмiне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41/2-IV шешiмiне 7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413"/>
        <w:gridCol w:w="22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Ауылдық жерлерде балаларды мектепке дейін алып баруды және кері алып келуді ұйымдастыруға арналған шығындар 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 бағдарлама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«Верх-Уба селолық округi әкiмiнiң аппараты» ММ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округi әкiмiнiң аппараты» ММ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округi әкiмiнiң аппараты» ММ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6/2-V шешiмiне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41/2-IV шешiмiне 8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мекендерде көшелерді жарықтандыруға арналған </w:t>
      </w:r>
      <w:r>
        <w:br/>
      </w:r>
      <w:r>
        <w:rPr>
          <w:rFonts w:ascii="Times New Roman"/>
          <w:b/>
          <w:i w:val="false"/>
          <w:color w:val="000000"/>
        </w:rPr>
        <w:t>
шығындар сомасын үлестіру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5661"/>
        <w:gridCol w:w="2179"/>
        <w:gridCol w:w="2170"/>
        <w:gridCol w:w="1829"/>
      </w:tblGrid>
      <w:tr>
        <w:trPr>
          <w:trHeight w:val="3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 бағдарлама, оның ішінде: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15459,2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15459,2</w:t>
            </w:r>
          </w:p>
        </w:tc>
      </w:tr>
      <w:tr>
        <w:trPr>
          <w:trHeight w:val="1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1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әкiмiнiң аппараты» ММ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1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«Верх-Уба селолық округi әкімiнiң аппараты» ММ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</w:t>
            </w:r>
          </w:p>
        </w:tc>
      </w:tr>
      <w:tr>
        <w:trPr>
          <w:trHeight w:val="1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әкімінiң аппараты» ММ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1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селолық округi әкімінiң аппараты» ММ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1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«Вавилонка селолық округi әкімінiң аппараты» ММ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1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селолық округi әкімінiң аппараты» ММ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1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 селолық округi әкімінiң аппараты» ММ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1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округі әкімінің аппараты» ММ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1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округі әкімінің аппараты» ММ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35525,2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28127,2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Шемонаиха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6/2 - V шешiмiне 5 қосымша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Шемонаиха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41/2-IV шешiмiне 9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Елдi мекендердiң санитарлық жағдайын қамтамасыз етуге арналған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993"/>
        <w:gridCol w:w="277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 бағдарлама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әкiмiнiң аппараты» ММ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«Верх-Уба селолық округi әкiмiнiң аппараты» ММ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селолық округi әкiмiнiң аппараты» ММ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«Вавилонка селолық округi әкiмiнiң аппараты» ММ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селолық округi әкiмiнiң аппараты» ММ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 селолық округi әкiмiнiң аппараты» ММ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округі әкімінің аппараты» ММ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округі әкімінің аппараты» ММ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Шемонаиха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6/2 - V шешiмiне 6 қосымша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Шемонаиха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41/2-IV шешiмiне 10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Жерлеу орындарын күтіп-ұстау және туысы жоқ адамдарды жерлеуге арналған шығындар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9002"/>
        <w:gridCol w:w="3114"/>
      </w:tblGrid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Шемонаиха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6/2 - V шешiмiне 7 қосымша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Шемонаиха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41/2-IV шешiмiне 11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ауданның, аудандық маңызы бар қаланың, кенттiң, ауыл (село), ауылдық (селолық) округтiң автокөлік жолдарын қамтамасыз ету жөніндегі шығындар сомасын тарату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5503"/>
        <w:gridCol w:w="2189"/>
        <w:gridCol w:w="2189"/>
        <w:gridCol w:w="1835"/>
      </w:tblGrid>
      <w:tr>
        <w:trPr>
          <w:trHeight w:val="33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</w:p>
        </w:tc>
        <w:tc>
          <w:tcPr>
            <w:tcW w:w="5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 бағдарлама, оның ішінде: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3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39901</w:t>
            </w:r>
          </w:p>
        </w:tc>
      </w:tr>
      <w:tr>
        <w:trPr>
          <w:trHeight w:val="1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1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«Верх-Уба селолық округi әкімінiң аппараты» ММ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1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әкімінiң аппараты» ММ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1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селолық округi әкімінiң аппараты» ММ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«Вавилонка селолық округi әкімінiң аппараты» ММ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1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селолық округi әкімінiң аппараты» ММ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1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 селолық округi әкімінiң аппараты» ММ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1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округі әкімінің аппараты» ММ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округі әкімінің аппараты» ММ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12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88576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51484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Шемонаиха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6/2 - V шешiмiне 8 қосымша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Шемонаиха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41/2-IV шешiмiне 12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 көркейтуге және көгаландыруға арналған шығындар сомасын үлестіру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5667"/>
        <w:gridCol w:w="2175"/>
        <w:gridCol w:w="2175"/>
        <w:gridCol w:w="1825"/>
      </w:tblGrid>
      <w:tr>
        <w:trPr>
          <w:trHeight w:val="3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 бағдарлама, оның ішінде: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4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29105</w:t>
            </w:r>
          </w:p>
        </w:tc>
      </w:tr>
      <w:tr>
        <w:trPr>
          <w:trHeight w:val="1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әкiмiнiң аппараты» ММ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1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әкімінiң аппараты» ММ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1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«Вавилонка селолық округi әкімінiң аппараты» ММ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