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cbf4" w14:textId="a0ac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бойынша коммуналдық мүлікті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2012 жылғы 10 шілдедегі № 133 қаулысы. Батыс Қазақстан облысының Әділет департаментінде 2012 жылғы 13 тамызда № 3085 тіркелді. Күші жойылды - Батыс Қазақстан облысы әкімдігінің 2014 жылғы 27 мамырдағы № 128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27.05.2014 № 128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мүлік </w:t>
      </w:r>
      <w:r>
        <w:rPr>
          <w:rFonts w:ascii="Times New Roman"/>
          <w:b w:val="false"/>
          <w:i w:val="false"/>
          <w:color w:val="000000"/>
          <w:sz w:val="28"/>
        </w:rPr>
        <w:t>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Батыс Қазақстан облысы бойынша коммуналдық мүлікті мүліктік жалдауға (жалға алуға) беру қағидасы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төмендегі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 "Батыс Қазақстан облысының коммуналдық меншік нысандарын мүліктік жалға (жалдауға) беру мәселелері туралы" облыс әкімдігінің 2008 жылғы 28 тамыздағы </w:t>
      </w:r>
      <w:r>
        <w:rPr>
          <w:rFonts w:ascii="Times New Roman"/>
          <w:b w:val="false"/>
          <w:i w:val="false"/>
          <w:color w:val="000000"/>
          <w:sz w:val="28"/>
        </w:rPr>
        <w:t>№ 219</w:t>
      </w:r>
      <w:r>
        <w:rPr>
          <w:rFonts w:ascii="Times New Roman"/>
          <w:b w:val="false"/>
          <w:i w:val="false"/>
          <w:color w:val="000000"/>
          <w:sz w:val="28"/>
        </w:rPr>
        <w:t xml:space="preserve"> қаулысы (нормативтік құқықтық кесімдерді мемлекеттік тіркеу тізілімінде № 3014 тіркелген, 2008 жылғы 23 қыркүйектегі № 109 және 2008 жылғы 2 қазандағы № 113 "Орал өңірі" газетінде жарияланған);</w:t>
      </w:r>
      <w:r>
        <w:br/>
      </w:r>
      <w:r>
        <w:rPr>
          <w:rFonts w:ascii="Times New Roman"/>
          <w:b w:val="false"/>
          <w:i w:val="false"/>
          <w:color w:val="000000"/>
          <w:sz w:val="28"/>
        </w:rPr>
        <w:t>
</w:t>
      </w:r>
      <w:r>
        <w:rPr>
          <w:rFonts w:ascii="Times New Roman"/>
          <w:b w:val="false"/>
          <w:i w:val="false"/>
          <w:color w:val="000000"/>
          <w:sz w:val="28"/>
        </w:rPr>
        <w:t>
      2) "Батыс Қазақстан облысы әкімдігінің "Батыс Қазақстан облысының коммуналдық меншік нысандарын мүліктік жалға (жалдауға) беру мәселелері туралы" 2008 жылғы 28 тамыздағы № 219 қаулысына өзгерістер мен толықтырулар енгізу туралы" облыс әкімдігінің 2010 жылғы 28 шілдедегі </w:t>
      </w:r>
      <w:r>
        <w:rPr>
          <w:rFonts w:ascii="Times New Roman"/>
          <w:b w:val="false"/>
          <w:i w:val="false"/>
          <w:color w:val="000000"/>
          <w:sz w:val="28"/>
        </w:rPr>
        <w:t>№ 171</w:t>
      </w:r>
      <w:r>
        <w:rPr>
          <w:rFonts w:ascii="Times New Roman"/>
          <w:b w:val="false"/>
          <w:i w:val="false"/>
          <w:color w:val="000000"/>
          <w:sz w:val="28"/>
        </w:rPr>
        <w:t xml:space="preserve"> қаулысы (нормативтік құқықтық кесімдерді мемлекеттік тіркеу тізілімінде № 3052 тіркелген, 2010 жылғы 9 қыркүйектегі № 100 "Орал өңірі" газетінде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С. Ж. Шапкеновке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7" w:id="1"/>
    <w:p>
      <w:pPr>
        <w:spacing w:after="0"/>
        <w:ind w:left="0"/>
        <w:jc w:val="both"/>
      </w:pPr>
      <w:r>
        <w:rPr>
          <w:rFonts w:ascii="Times New Roman"/>
          <w:b w:val="false"/>
          <w:i w:val="false"/>
          <w:color w:val="000000"/>
          <w:sz w:val="28"/>
        </w:rPr>
        <w:t>
Батыс Қазақстан</w:t>
      </w:r>
      <w:r>
        <w:br/>
      </w:r>
      <w:r>
        <w:rPr>
          <w:rFonts w:ascii="Times New Roman"/>
          <w:b w:val="false"/>
          <w:i w:val="false"/>
          <w:color w:val="000000"/>
          <w:sz w:val="28"/>
        </w:rPr>
        <w:t>
облысы әкімдігінің</w:t>
      </w:r>
      <w:r>
        <w:br/>
      </w:r>
      <w:r>
        <w:rPr>
          <w:rFonts w:ascii="Times New Roman"/>
          <w:b w:val="false"/>
          <w:i w:val="false"/>
          <w:color w:val="000000"/>
          <w:sz w:val="28"/>
        </w:rPr>
        <w:t>
2012 жылғы 10 шілдедегі</w:t>
      </w:r>
      <w:r>
        <w:br/>
      </w:r>
      <w:r>
        <w:rPr>
          <w:rFonts w:ascii="Times New Roman"/>
          <w:b w:val="false"/>
          <w:i w:val="false"/>
          <w:color w:val="000000"/>
          <w:sz w:val="28"/>
        </w:rPr>
        <w:t>
№ 133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Батыс Қазақстан облысы бойынша</w:t>
      </w:r>
      <w:r>
        <w:br/>
      </w:r>
      <w:r>
        <w:rPr>
          <w:rFonts w:ascii="Times New Roman"/>
          <w:b/>
          <w:i w:val="false"/>
          <w:color w:val="000000"/>
        </w:rPr>
        <w:t>
коммуналдық мүлікті мүлiктiк</w:t>
      </w:r>
      <w:r>
        <w:br/>
      </w:r>
      <w:r>
        <w:rPr>
          <w:rFonts w:ascii="Times New Roman"/>
          <w:b/>
          <w:i w:val="false"/>
          <w:color w:val="000000"/>
        </w:rPr>
        <w:t>
жалдауға (жалға алуға) беру</w:t>
      </w:r>
      <w:r>
        <w:br/>
      </w:r>
      <w:r>
        <w:rPr>
          <w:rFonts w:ascii="Times New Roman"/>
          <w:b/>
          <w:i w:val="false"/>
          <w:color w:val="000000"/>
        </w:rPr>
        <w:t>
қағидасы</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Батыс Қазақстан облысы бойынша коммуналдық мүлікті мүлiктiк жалдауға (жалға алуға) беру қағидасы (бұдан әрі – Қағида) Қазақстан Республикасының Азаматтық кодексі және "Мемлекеттік мүлік туралы" 2011 жылғы 1 наурыздағы Қазақстан Республикасының Заңына сәйкес әзірленді және Батыс Қазақстан облысы бойынша коммуналдық мүлікті мүліктік жалдауға (жалға алуға) беру тәртібін айқындайды.</w:t>
      </w:r>
      <w:r>
        <w:br/>
      </w:r>
      <w:r>
        <w:rPr>
          <w:rFonts w:ascii="Times New Roman"/>
          <w:b w:val="false"/>
          <w:i w:val="false"/>
          <w:color w:val="000000"/>
          <w:sz w:val="28"/>
        </w:rPr>
        <w:t>
      2. Коммуналдық заңды тұлғалардың теңгеріміндегі және заңнамада белгіленген тәртіппен коммуналдық мүлік жөніндегі уәкілетті органның иелігіне түскен жылжымалы және жылжымайтын мүлік (заттар) мүліктік жалдау (жалға алу) объектілері (бұдан әрi - объектілер) болып табылады.</w:t>
      </w:r>
      <w:r>
        <w:br/>
      </w:r>
      <w:r>
        <w:rPr>
          <w:rFonts w:ascii="Times New Roman"/>
          <w:b w:val="false"/>
          <w:i w:val="false"/>
          <w:color w:val="000000"/>
          <w:sz w:val="28"/>
        </w:rPr>
        <w:t>
      Ақша, бағалы қағаздар және мемлекеттің мүліктік құқықтары мүлiктiк жалдауға (жалға алуға) беру шартының объектісі (нысанасы) бола алмайды.</w:t>
      </w:r>
      <w:r>
        <w:br/>
      </w:r>
      <w:r>
        <w:rPr>
          <w:rFonts w:ascii="Times New Roman"/>
          <w:b w:val="false"/>
          <w:i w:val="false"/>
          <w:color w:val="000000"/>
          <w:sz w:val="28"/>
        </w:rPr>
        <w:t>
      3. Объектілерді мүлiктiк жалдауға (жалға алуға) беруді жергілікті (облыстық, аудандық, облыстық маңызы бар қаланың) бюджеттен қаржыландырылатын және мемлекеттік коммуналдық мүлікті басқаруға уәкілетті атқарушы органдары (бұдан әрі – жалға беруші) объектінің теңгерім ұстаушысының келісімі бойынша жүзеге асырады.</w:t>
      </w:r>
      <w:r>
        <w:br/>
      </w:r>
      <w:r>
        <w:rPr>
          <w:rFonts w:ascii="Times New Roman"/>
          <w:b w:val="false"/>
          <w:i w:val="false"/>
          <w:color w:val="000000"/>
          <w:sz w:val="28"/>
        </w:rPr>
        <w:t>
      4. Теңгерім ұстаушы – теңгерімінде жедел басқару немесе шаруашылық жүргізу құқығында мүлкі бар мемлекеттік заңды тұлға.</w:t>
      </w:r>
      <w:r>
        <w:br/>
      </w:r>
      <w:r>
        <w:rPr>
          <w:rFonts w:ascii="Times New Roman"/>
          <w:b w:val="false"/>
          <w:i w:val="false"/>
          <w:color w:val="000000"/>
          <w:sz w:val="28"/>
        </w:rPr>
        <w:t>
      5. Егер Қазақстан Республикасының заңдарында өзгеше көзделмесе, жеке және мемлекеттік емес заңды тұлғалар мемлекеттік мүлікті жалдаушы (жалға алушы) ретінде (бұдан әрі – жалдаушы) әрекет етеді.</w:t>
      </w:r>
      <w:r>
        <w:br/>
      </w:r>
      <w:r>
        <w:rPr>
          <w:rFonts w:ascii="Times New Roman"/>
          <w:b w:val="false"/>
          <w:i w:val="false"/>
          <w:color w:val="000000"/>
          <w:sz w:val="28"/>
        </w:rPr>
        <w:t>
      6. Мүлiктiк жалдау (жалға алу) шарты (бұдан әрі – шарт) жалдаушы шарт талаптарын тиiсiнше орындаған жағдайда шарттың қолданылуын ұзарту құқығымен үш жылдан аспайтын мерзiмге жалға берушінің шешімі (бұйрығы) негізінде жасалады.</w:t>
      </w:r>
      <w:r>
        <w:br/>
      </w:r>
      <w:r>
        <w:rPr>
          <w:rFonts w:ascii="Times New Roman"/>
          <w:b w:val="false"/>
          <w:i w:val="false"/>
          <w:color w:val="000000"/>
          <w:sz w:val="28"/>
        </w:rPr>
        <w:t>
      Егер шартта белгіленген мерзім өткенге дейін теңгерім ұстаушы жалға берушіге шарттың қолданылу мерзімін ұзартудан жазбаша бас тартуды ұсынбаса, шарттың қолданылу мерзімін ұзарту жалға берушінің шешімі (бұйрығы) негізінде негізгі шартқа жалдаушының жазбаша жүгінуі бойынша қосымша келісім жасау жолымен жүзеге асырылады.</w:t>
      </w:r>
      <w:r>
        <w:br/>
      </w:r>
      <w:r>
        <w:rPr>
          <w:rFonts w:ascii="Times New Roman"/>
          <w:b w:val="false"/>
          <w:i w:val="false"/>
          <w:color w:val="000000"/>
          <w:sz w:val="28"/>
        </w:rPr>
        <w:t>
      Шарттың қолданылу мерзімін ұзартуды қоспағанда, шартта белгіленген мерзім өткеннен кейін Шарт тоқтатылды деп саналады.</w:t>
      </w:r>
      <w:r>
        <w:br/>
      </w:r>
      <w:r>
        <w:rPr>
          <w:rFonts w:ascii="Times New Roman"/>
          <w:b w:val="false"/>
          <w:i w:val="false"/>
          <w:color w:val="000000"/>
          <w:sz w:val="28"/>
        </w:rPr>
        <w:t>
      7. Мемлекеттік меншiк болып табылатын тарих және мәдениет ескерткiштерін жеке және заңды тұлғаларға пайдалануға беруге шарт жасасу ерекшеліктері "Тарихи-мәдени мұра объектiлерiн қорғау және пайдалану туралы" Қазақстан Республикасының 1992 жылғы 2 шілдедегі Заңында айқындалады.</w:t>
      </w:r>
    </w:p>
    <w:bookmarkStart w:name="z9" w:id="3"/>
    <w:p>
      <w:pPr>
        <w:spacing w:after="0"/>
        <w:ind w:left="0"/>
        <w:jc w:val="left"/>
      </w:pPr>
      <w:r>
        <w:rPr>
          <w:rFonts w:ascii="Times New Roman"/>
          <w:b/>
          <w:i w:val="false"/>
          <w:color w:val="000000"/>
        </w:rPr>
        <w:t xml:space="preserve"> 
2. Тендер өткізбей объектiлердi</w:t>
      </w:r>
      <w:r>
        <w:br/>
      </w:r>
      <w:r>
        <w:rPr>
          <w:rFonts w:ascii="Times New Roman"/>
          <w:b/>
          <w:i w:val="false"/>
          <w:color w:val="000000"/>
        </w:rPr>
        <w:t>
мүлiктiк жалдауға (жалға алуға) беру</w:t>
      </w:r>
    </w:p>
    <w:bookmarkEnd w:id="3"/>
    <w:p>
      <w:pPr>
        <w:spacing w:after="0"/>
        <w:ind w:left="0"/>
        <w:jc w:val="both"/>
      </w:pPr>
      <w:r>
        <w:rPr>
          <w:rFonts w:ascii="Times New Roman"/>
          <w:b w:val="false"/>
          <w:i w:val="false"/>
          <w:color w:val="000000"/>
          <w:sz w:val="28"/>
        </w:rPr>
        <w:t>      8. Объектілерді мүлiктiк жалдауға (жалға алуға) беру:</w:t>
      </w:r>
      <w:r>
        <w:br/>
      </w:r>
      <w:r>
        <w:rPr>
          <w:rFonts w:ascii="Times New Roman"/>
          <w:b w:val="false"/>
          <w:i w:val="false"/>
          <w:color w:val="000000"/>
          <w:sz w:val="28"/>
        </w:rPr>
        <w:t>
      1) алаңы 120 шаршы метрге дейінгі үй-жайларды, ғимараттарды және құрылыстарды беру;</w:t>
      </w:r>
      <w:r>
        <w:br/>
      </w:r>
      <w:r>
        <w:rPr>
          <w:rFonts w:ascii="Times New Roman"/>
          <w:b w:val="false"/>
          <w:i w:val="false"/>
          <w:color w:val="000000"/>
          <w:sz w:val="28"/>
        </w:rPr>
        <w:t>
      2) қалдық құны 150 еселенген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іс-шаралар өткізу үшін бір айдан аспайтын мерзімге беру;</w:t>
      </w:r>
      <w:r>
        <w:br/>
      </w:r>
      <w:r>
        <w:rPr>
          <w:rFonts w:ascii="Times New Roman"/>
          <w:b w:val="false"/>
          <w:i w:val="false"/>
          <w:color w:val="000000"/>
          <w:sz w:val="28"/>
        </w:rPr>
        <w:t>
      3) тауарларды жеткізуге, жұмыстарды орындауға және объектілердің баланс ұстаушыларына қызмет көрсетуге байланысты мемлекеттік сатып алу туралы шарт жасасқан өнім берушілерге үй-жайлар беру жағдайларын қоспағанда, тендерлік негізде жүргізіледі.</w:t>
      </w:r>
      <w:r>
        <w:br/>
      </w:r>
      <w:r>
        <w:rPr>
          <w:rFonts w:ascii="Times New Roman"/>
          <w:b w:val="false"/>
          <w:i w:val="false"/>
          <w:color w:val="000000"/>
          <w:sz w:val="28"/>
        </w:rPr>
        <w:t>
      Объектінің теңгерім ұстаушысы объект жөніндегі мәліметтердің дұрыстығына және объектіні жалдаушыға белгіленген мерзімде қабылдау-тапсыру актісімен беру тәртібін жүзеге асыруға жауапты болады.</w:t>
      </w:r>
      <w:r>
        <w:br/>
      </w:r>
      <w:r>
        <w:rPr>
          <w:rFonts w:ascii="Times New Roman"/>
          <w:b w:val="false"/>
          <w:i w:val="false"/>
          <w:color w:val="000000"/>
          <w:sz w:val="28"/>
        </w:rPr>
        <w:t>
      Қазақстан Республикасының заңнамаларында көзделген жағдайларда коммуналдық мүлік объектілерін мүліктік жалдауға (жалға алуға) беру келісімін теңгерім ұстаушы осы объектіде орналастыруға қойылатын санитарлық-эпидемиологиялық талаптарды айқындайтын қолданыстағы санитарлық ережелер мен нормаларға сәйкес жүзеге асыруы тиіс.</w:t>
      </w:r>
      <w:r>
        <w:br/>
      </w:r>
      <w:r>
        <w:rPr>
          <w:rFonts w:ascii="Times New Roman"/>
          <w:b w:val="false"/>
          <w:i w:val="false"/>
          <w:color w:val="000000"/>
          <w:sz w:val="28"/>
        </w:rPr>
        <w:t>
      9. Осы Қағиданың 8-тармағының 1) тармақшасында көзделген объектілерді мүліктік жалдауға (жалға алуға) беруге екі немесе одан да көп өтінімдер берілген жағдайда, оларды мүліктік жалдауға (жалға алуға) беру тендер өткізу арқылы жүзеге асырылады.</w:t>
      </w:r>
      <w:r>
        <w:br/>
      </w:r>
      <w:r>
        <w:rPr>
          <w:rFonts w:ascii="Times New Roman"/>
          <w:b w:val="false"/>
          <w:i w:val="false"/>
          <w:color w:val="000000"/>
          <w:sz w:val="28"/>
        </w:rPr>
        <w:t>
      10. Объектіні тендер өткізбей мүлiктiк жалдауға (жалға алуға) беру кезінде өтінім берушінің жалға берушімен белгіленген нысанға сәйкес объектіні мүліктік жалдауға (жалға алуға) беруге арналған өтініміне (бұдан әрі - өтінім) мынадай құжаттар қоса беріледі:</w:t>
      </w:r>
      <w:r>
        <w:br/>
      </w:r>
      <w:r>
        <w:rPr>
          <w:rFonts w:ascii="Times New Roman"/>
          <w:b w:val="false"/>
          <w:i w:val="false"/>
          <w:color w:val="000000"/>
          <w:sz w:val="28"/>
        </w:rPr>
        <w:t>
      1) объектіге деген қажеттілік негіздемесі;</w:t>
      </w:r>
      <w:r>
        <w:br/>
      </w:r>
      <w:r>
        <w:rPr>
          <w:rFonts w:ascii="Times New Roman"/>
          <w:b w:val="false"/>
          <w:i w:val="false"/>
          <w:color w:val="000000"/>
          <w:sz w:val="28"/>
        </w:rPr>
        <w:t>
      2)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және азаматтарды тіркеу кітабының (немесе мекенжай анықтамасы) көшірмелері не көрсетілген құжаттардың нотариалдық куәландырылған көшірмелері;</w:t>
      </w:r>
      <w:r>
        <w:br/>
      </w:r>
      <w:r>
        <w:rPr>
          <w:rFonts w:ascii="Times New Roman"/>
          <w:b w:val="false"/>
          <w:i w:val="false"/>
          <w:color w:val="000000"/>
          <w:sz w:val="28"/>
        </w:rPr>
        <w:t>
      3) тиісті салық органының өтінім берілген күннің алдындағы соңғы үш айдан астам мерзім ішінде салықтық берешегінің, мiндеттi зейнетақы жарналары мен әлеуметтiк аударымдар бойынша берешегінің жоқ екенi туралы белгіленген нысандағы анықтамасының түпнұсқасы.</w:t>
      </w:r>
      <w:r>
        <w:br/>
      </w:r>
      <w:r>
        <w:rPr>
          <w:rFonts w:ascii="Times New Roman"/>
          <w:b w:val="false"/>
          <w:i w:val="false"/>
          <w:color w:val="000000"/>
          <w:sz w:val="28"/>
        </w:rPr>
        <w:t>
      11. Жалға беруші объектіні мүліктік жалдауға (жалға алуға) беруге өтінімді күнтізбелік 15 күннен асырмай қарайды.</w:t>
      </w:r>
      <w:r>
        <w:br/>
      </w:r>
      <w:r>
        <w:rPr>
          <w:rFonts w:ascii="Times New Roman"/>
          <w:b w:val="false"/>
          <w:i w:val="false"/>
          <w:color w:val="000000"/>
          <w:sz w:val="28"/>
        </w:rPr>
        <w:t>
      Өтінімдерді қабылдауда жалға беруші құжаттардың жиынтығын тексереді. Егер құжаттар осы Қағиданың 10-тармағындағы талаптарға сай болмаса жалға беруші өтінімді қабылдаудан және тіркеуден бас тартады.</w:t>
      </w:r>
      <w:r>
        <w:br/>
      </w:r>
      <w:r>
        <w:rPr>
          <w:rFonts w:ascii="Times New Roman"/>
          <w:b w:val="false"/>
          <w:i w:val="false"/>
          <w:color w:val="000000"/>
          <w:sz w:val="28"/>
        </w:rPr>
        <w:t>
      Жалға беруші өтінімдерді және ұсынылған құжаттарды қарау нәтижелері бойынша келесі шешімдердің бірін қабылдайды:</w:t>
      </w:r>
      <w:r>
        <w:br/>
      </w:r>
      <w:r>
        <w:rPr>
          <w:rFonts w:ascii="Times New Roman"/>
          <w:b w:val="false"/>
          <w:i w:val="false"/>
          <w:color w:val="000000"/>
          <w:sz w:val="28"/>
        </w:rPr>
        <w:t>
      1) объектіні нысаналы мақсаты бойынша мүліктік жалдауға (жалға алуға) беру туралы;</w:t>
      </w:r>
      <w:r>
        <w:br/>
      </w:r>
      <w:r>
        <w:rPr>
          <w:rFonts w:ascii="Times New Roman"/>
          <w:b w:val="false"/>
          <w:i w:val="false"/>
          <w:color w:val="000000"/>
          <w:sz w:val="28"/>
        </w:rPr>
        <w:t>
      2) осы Қағиданың 4-тарауына сәйкес аталған объекті бойынша тендер өткізу туралы;</w:t>
      </w:r>
      <w:r>
        <w:br/>
      </w:r>
      <w:r>
        <w:rPr>
          <w:rFonts w:ascii="Times New Roman"/>
          <w:b w:val="false"/>
          <w:i w:val="false"/>
          <w:color w:val="000000"/>
          <w:sz w:val="28"/>
        </w:rPr>
        <w:t>
      3) жазбаша түрде себептерін көрсете отырып, бас тарту туралы.</w:t>
      </w:r>
      <w:r>
        <w:br/>
      </w:r>
      <w:r>
        <w:rPr>
          <w:rFonts w:ascii="Times New Roman"/>
          <w:b w:val="false"/>
          <w:i w:val="false"/>
          <w:color w:val="000000"/>
          <w:sz w:val="28"/>
        </w:rPr>
        <w:t>
      12. Жалдаушымен шартты жалға берушінің басшысы немесе оның міндетін атқарушы тұлға Қазақстан Республикасының Үкіметі бекіткен мемлекеттік мүлікті мүлiктiк жалдаудың (жалға алу) үлгілік шартына сәйкес жалға берушімен белгіленген нысанда өтінім берілген күннен бастап он бес жұмыс күнінен кешіктірмей жасайды.</w:t>
      </w:r>
      <w:r>
        <w:br/>
      </w:r>
      <w:r>
        <w:rPr>
          <w:rFonts w:ascii="Times New Roman"/>
          <w:b w:val="false"/>
          <w:i w:val="false"/>
          <w:color w:val="000000"/>
          <w:sz w:val="28"/>
        </w:rPr>
        <w:t>
      13. Теңгерім ұстаушының объектіні жалдаушыға беруі осы Қағиданың 6-тарауына сәйкес қабылдау-беру актісі бойынша жүзеге асырылады.</w:t>
      </w:r>
    </w:p>
    <w:bookmarkStart w:name="z10" w:id="4"/>
    <w:p>
      <w:pPr>
        <w:spacing w:after="0"/>
        <w:ind w:left="0"/>
        <w:jc w:val="left"/>
      </w:pPr>
      <w:r>
        <w:rPr>
          <w:rFonts w:ascii="Times New Roman"/>
          <w:b/>
          <w:i w:val="false"/>
          <w:color w:val="000000"/>
        </w:rPr>
        <w:t xml:space="preserve"> 
3. Тендер өткізуге дайындық</w:t>
      </w:r>
    </w:p>
    <w:bookmarkEnd w:id="4"/>
    <w:p>
      <w:pPr>
        <w:spacing w:after="0"/>
        <w:ind w:left="0"/>
        <w:jc w:val="both"/>
      </w:pPr>
      <w:r>
        <w:rPr>
          <w:rFonts w:ascii="Times New Roman"/>
          <w:b w:val="false"/>
          <w:i w:val="false"/>
          <w:color w:val="000000"/>
          <w:sz w:val="28"/>
        </w:rPr>
        <w:t>      14. Жалға берушi тендер өткiзу туралы шешiм қабылдау кезiнде:</w:t>
      </w:r>
      <w:r>
        <w:br/>
      </w:r>
      <w:r>
        <w:rPr>
          <w:rFonts w:ascii="Times New Roman"/>
          <w:b w:val="false"/>
          <w:i w:val="false"/>
          <w:color w:val="000000"/>
          <w:sz w:val="28"/>
        </w:rPr>
        <w:t>
      1)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2) тендер құжаттамасын және тендер жариялау үшiн қажеттi басқа да құжаттарды дайындайды;</w:t>
      </w:r>
      <w:r>
        <w:br/>
      </w:r>
      <w:r>
        <w:rPr>
          <w:rFonts w:ascii="Times New Roman"/>
          <w:b w:val="false"/>
          <w:i w:val="false"/>
          <w:color w:val="000000"/>
          <w:sz w:val="28"/>
        </w:rPr>
        <w:t>
      3) осы Қағиданың 23-тармағында көзделген құжаттарды қабылдайды;</w:t>
      </w:r>
      <w:r>
        <w:br/>
      </w:r>
      <w:r>
        <w:rPr>
          <w:rFonts w:ascii="Times New Roman"/>
          <w:b w:val="false"/>
          <w:i w:val="false"/>
          <w:color w:val="000000"/>
          <w:sz w:val="28"/>
        </w:rPr>
        <w:t>
      4) тендерге қатысушыларды тіркеуді жүзеге асырады;</w:t>
      </w:r>
      <w:r>
        <w:br/>
      </w:r>
      <w:r>
        <w:rPr>
          <w:rFonts w:ascii="Times New Roman"/>
          <w:b w:val="false"/>
          <w:i w:val="false"/>
          <w:color w:val="000000"/>
          <w:sz w:val="28"/>
        </w:rPr>
        <w:t>
      5) кепiлдiк жарналар қабылдайды;</w:t>
      </w:r>
      <w:r>
        <w:br/>
      </w:r>
      <w:r>
        <w:rPr>
          <w:rFonts w:ascii="Times New Roman"/>
          <w:b w:val="false"/>
          <w:i w:val="false"/>
          <w:color w:val="000000"/>
          <w:sz w:val="28"/>
        </w:rPr>
        <w:t>
      6) тендер комиссиясы отырысының хаттамаларын бекiтедi;</w:t>
      </w:r>
      <w:r>
        <w:br/>
      </w:r>
      <w:r>
        <w:rPr>
          <w:rFonts w:ascii="Times New Roman"/>
          <w:b w:val="false"/>
          <w:i w:val="false"/>
          <w:color w:val="000000"/>
          <w:sz w:val="28"/>
        </w:rPr>
        <w:t>
      7) тендер жеңiмпазымен шарт жасасуды қамтамасыз етедi;</w:t>
      </w:r>
      <w:r>
        <w:br/>
      </w:r>
      <w:r>
        <w:rPr>
          <w:rFonts w:ascii="Times New Roman"/>
          <w:b w:val="false"/>
          <w:i w:val="false"/>
          <w:color w:val="000000"/>
          <w:sz w:val="28"/>
        </w:rPr>
        <w:t>
      8) осы Қағиданың 31-тармағында көзделген жағдайларды қоспағанда тендер аяқталғаннан кейін тендерге қатысушыларға кепілдік жарналарын қайтарады;</w:t>
      </w:r>
      <w:r>
        <w:br/>
      </w:r>
      <w:r>
        <w:rPr>
          <w:rFonts w:ascii="Times New Roman"/>
          <w:b w:val="false"/>
          <w:i w:val="false"/>
          <w:color w:val="000000"/>
          <w:sz w:val="28"/>
        </w:rPr>
        <w:t>
      9) осы Қағидада көзделген өзге де өкілеттіктерді жүзеге асырады.</w:t>
      </w:r>
      <w:r>
        <w:br/>
      </w:r>
      <w:r>
        <w:rPr>
          <w:rFonts w:ascii="Times New Roman"/>
          <w:b w:val="false"/>
          <w:i w:val="false"/>
          <w:color w:val="000000"/>
          <w:sz w:val="28"/>
        </w:rPr>
        <w:t>
      15. Тендердің ұйымдастырушысы ретінде жалға беруші әрекет етеді.</w:t>
      </w:r>
      <w:r>
        <w:br/>
      </w:r>
      <w:r>
        <w:rPr>
          <w:rFonts w:ascii="Times New Roman"/>
          <w:b w:val="false"/>
          <w:i w:val="false"/>
          <w:color w:val="000000"/>
          <w:sz w:val="28"/>
        </w:rPr>
        <w:t>
      16. Жалға беруші тендерлерді ұйымдастыру және өткізу үшін тұрақты тендер комиссиясын құрады.</w:t>
      </w:r>
      <w:r>
        <w:br/>
      </w:r>
      <w:r>
        <w:rPr>
          <w:rFonts w:ascii="Times New Roman"/>
          <w:b w:val="false"/>
          <w:i w:val="false"/>
          <w:color w:val="000000"/>
          <w:sz w:val="28"/>
        </w:rPr>
        <w:t>
      Тендер комиссиясының құрамына жалға берушiнiң, жергілікті бюджеттен қаржыландырылатын атқарушы органдардың өкiлдерi, орталық атқарушы органдардың аумақтық бөлімшелерінің (келісім бойынша) және теңгерім ұстаушының өкiлдерi енгiзiледі. Төраға мен хатшы жалға берушінің өкiлдерi болып табылады. Тендер комиссиясы құрамының саны кемiнде бес адамнан құралады. Хатшы тендер комиссиясының мүшесi бола алмайды.</w:t>
      </w:r>
      <w:r>
        <w:br/>
      </w:r>
      <w:r>
        <w:rPr>
          <w:rFonts w:ascii="Times New Roman"/>
          <w:b w:val="false"/>
          <w:i w:val="false"/>
          <w:color w:val="000000"/>
          <w:sz w:val="28"/>
        </w:rPr>
        <w:t>
      Комиссияның құрамы жалға берушiнiң бұйрығымен бекiтiледi.</w:t>
      </w:r>
      <w:r>
        <w:br/>
      </w:r>
      <w:r>
        <w:rPr>
          <w:rFonts w:ascii="Times New Roman"/>
          <w:b w:val="false"/>
          <w:i w:val="false"/>
          <w:color w:val="000000"/>
          <w:sz w:val="28"/>
        </w:rPr>
        <w:t>
      Комиссияның отырысы, eгep оған тендер комиссиясы мүшелерiнiң кемiнде 2/3-ci қатысса, заңды болып табылады.</w:t>
      </w:r>
      <w:r>
        <w:br/>
      </w:r>
      <w:r>
        <w:rPr>
          <w:rFonts w:ascii="Times New Roman"/>
          <w:b w:val="false"/>
          <w:i w:val="false"/>
          <w:color w:val="000000"/>
          <w:sz w:val="28"/>
        </w:rPr>
        <w:t>
      17. Тендер комиссиясы мынадай функцияларды жүзеге асырады:</w:t>
      </w:r>
      <w:r>
        <w:br/>
      </w:r>
      <w:r>
        <w:rPr>
          <w:rFonts w:ascii="Times New Roman"/>
          <w:b w:val="false"/>
          <w:i w:val="false"/>
          <w:color w:val="000000"/>
          <w:sz w:val="28"/>
        </w:rPr>
        <w:t>
      1) жалға беруші белгілеген мерзімде және олар ұсынған объекті туралы деректердің негізінде осы Қағиданың 56-тармағына сәйкес есептелген жалдау ақысының ставкасынан төмен болмайтын, жалдау ақысының ең төменгі ставкасы негізгісі болып табылатын тендердің шарттарын әзірлейді;</w:t>
      </w:r>
      <w:r>
        <w:br/>
      </w:r>
      <w:r>
        <w:rPr>
          <w:rFonts w:ascii="Times New Roman"/>
          <w:b w:val="false"/>
          <w:i w:val="false"/>
          <w:color w:val="000000"/>
          <w:sz w:val="28"/>
        </w:rPr>
        <w:t>
      2) тендер құжаттамасын бекiтедi;</w:t>
      </w:r>
      <w:r>
        <w:br/>
      </w:r>
      <w:r>
        <w:rPr>
          <w:rFonts w:ascii="Times New Roman"/>
          <w:b w:val="false"/>
          <w:i w:val="false"/>
          <w:color w:val="000000"/>
          <w:sz w:val="28"/>
        </w:rPr>
        <w:t>
      3) тендер өткiзедi;</w:t>
      </w:r>
      <w:r>
        <w:br/>
      </w:r>
      <w:r>
        <w:rPr>
          <w:rFonts w:ascii="Times New Roman"/>
          <w:b w:val="false"/>
          <w:i w:val="false"/>
          <w:color w:val="000000"/>
          <w:sz w:val="28"/>
        </w:rPr>
        <w:t>
      4) тендер жеңiмпазын айқындайтын қорытындыны немесе тендердің қорытындысы бойынша өзге де шешiмді қамтитын тендер комиссиясы отырысының хаттамасын ресiмдейдi;</w:t>
      </w:r>
      <w:r>
        <w:br/>
      </w:r>
      <w:r>
        <w:rPr>
          <w:rFonts w:ascii="Times New Roman"/>
          <w:b w:val="false"/>
          <w:i w:val="false"/>
          <w:color w:val="000000"/>
          <w:sz w:val="28"/>
        </w:rPr>
        <w:t>
      5) осы Қағидада көзделген өзге де өкілеттіктерді жүзеге асырады.</w:t>
      </w:r>
      <w:r>
        <w:br/>
      </w:r>
      <w:r>
        <w:rPr>
          <w:rFonts w:ascii="Times New Roman"/>
          <w:b w:val="false"/>
          <w:i w:val="false"/>
          <w:color w:val="000000"/>
          <w:sz w:val="28"/>
        </w:rPr>
        <w:t>
      18. Жалға беруші мерзімді баспа басылымдарында және мемлекеттік кәсіпорындар мен мекемелер, жарғылық капиталына мемлекет қатысатын заңды тұлғалар тізілімінің (бұдан әрі – Тізілім) веб-порталында тендерді өткiзгеннен кемiнде күнтiзбелiк он бес күн бұрын қазақ және орыс тілдерінде тендер өткізу туралы хабарламаның жариялануын қамтамасыз етедi.</w:t>
      </w:r>
      <w:r>
        <w:br/>
      </w:r>
      <w:r>
        <w:rPr>
          <w:rFonts w:ascii="Times New Roman"/>
          <w:b w:val="false"/>
          <w:i w:val="false"/>
          <w:color w:val="000000"/>
          <w:sz w:val="28"/>
        </w:rPr>
        <w:t>
      19. Тендер өткiзу туралы хабарлама мынадай мәліметтерді:</w:t>
      </w:r>
      <w:r>
        <w:br/>
      </w:r>
      <w:r>
        <w:rPr>
          <w:rFonts w:ascii="Times New Roman"/>
          <w:b w:val="false"/>
          <w:i w:val="false"/>
          <w:color w:val="000000"/>
          <w:sz w:val="28"/>
        </w:rPr>
        <w:t>
      1) жалға берушінің атауын;</w:t>
      </w:r>
      <w:r>
        <w:br/>
      </w:r>
      <w:r>
        <w:rPr>
          <w:rFonts w:ascii="Times New Roman"/>
          <w:b w:val="false"/>
          <w:i w:val="false"/>
          <w:color w:val="000000"/>
          <w:sz w:val="28"/>
        </w:rPr>
        <w:t>
      2) тендер өткізу шарттарын және жеңiмпазды таңдау өлшемдерін;</w:t>
      </w:r>
      <w:r>
        <w:br/>
      </w:r>
      <w:r>
        <w:rPr>
          <w:rFonts w:ascii="Times New Roman"/>
          <w:b w:val="false"/>
          <w:i w:val="false"/>
          <w:color w:val="000000"/>
          <w:sz w:val="28"/>
        </w:rPr>
        <w:t>
      3) тендер объектiсiнiң қысқаша сипаттамасын;</w:t>
      </w:r>
      <w:r>
        <w:br/>
      </w:r>
      <w:r>
        <w:rPr>
          <w:rFonts w:ascii="Times New Roman"/>
          <w:b w:val="false"/>
          <w:i w:val="false"/>
          <w:color w:val="000000"/>
          <w:sz w:val="28"/>
        </w:rPr>
        <w:t>
      4) тендер өткiзу күнін, уақыты мен орнын;</w:t>
      </w:r>
      <w:r>
        <w:br/>
      </w:r>
      <w:r>
        <w:rPr>
          <w:rFonts w:ascii="Times New Roman"/>
          <w:b w:val="false"/>
          <w:i w:val="false"/>
          <w:color w:val="000000"/>
          <w:sz w:val="28"/>
        </w:rPr>
        <w:t>
      5) тендерге қатысуға өтiнiмдердi қабылдау мерзiмдерiн;</w:t>
      </w:r>
      <w:r>
        <w:br/>
      </w:r>
      <w:r>
        <w:rPr>
          <w:rFonts w:ascii="Times New Roman"/>
          <w:b w:val="false"/>
          <w:i w:val="false"/>
          <w:color w:val="000000"/>
          <w:sz w:val="28"/>
        </w:rPr>
        <w:t>
      6) мүлiктiк жалдау (жалға алу) мерзiмiн және жалдау ақысынын бастапқы ставкасының мөлшерін (ол осы Қағиданың 56-тармағына сәйкес жалға беруші белгіленген есептеу ставкасынан төмен болмайтындай есептеледі);</w:t>
      </w:r>
      <w:r>
        <w:br/>
      </w:r>
      <w:r>
        <w:rPr>
          <w:rFonts w:ascii="Times New Roman"/>
          <w:b w:val="false"/>
          <w:i w:val="false"/>
          <w:color w:val="000000"/>
          <w:sz w:val="28"/>
        </w:rPr>
        <w:t>
      7) кепiлдiк жарнаның мөлшерiн, мерзiмi мен оны енгiзу үшін банк деректемелерін;</w:t>
      </w:r>
      <w:r>
        <w:br/>
      </w:r>
      <w:r>
        <w:rPr>
          <w:rFonts w:ascii="Times New Roman"/>
          <w:b w:val="false"/>
          <w:i w:val="false"/>
          <w:color w:val="000000"/>
          <w:sz w:val="28"/>
        </w:rPr>
        <w:t>
      8) тендерге қатысу үшiн қажеттi құжаттар тiзбесiн;</w:t>
      </w:r>
      <w:r>
        <w:br/>
      </w:r>
      <w:r>
        <w:rPr>
          <w:rFonts w:ascii="Times New Roman"/>
          <w:b w:val="false"/>
          <w:i w:val="false"/>
          <w:color w:val="000000"/>
          <w:sz w:val="28"/>
        </w:rPr>
        <w:t>
      9) шартты жасасу мерзімін;</w:t>
      </w:r>
      <w:r>
        <w:br/>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20. Тендерлік құжаттама мынадай негізгі бөлімдерді қамтиды:</w:t>
      </w:r>
      <w:r>
        <w:br/>
      </w:r>
      <w:r>
        <w:rPr>
          <w:rFonts w:ascii="Times New Roman"/>
          <w:b w:val="false"/>
          <w:i w:val="false"/>
          <w:color w:val="000000"/>
          <w:sz w:val="28"/>
        </w:rPr>
        <w:t>
      1) тендер объектiсi туралы мәлiметтер;</w:t>
      </w:r>
      <w:r>
        <w:br/>
      </w:r>
      <w:r>
        <w:rPr>
          <w:rFonts w:ascii="Times New Roman"/>
          <w:b w:val="false"/>
          <w:i w:val="false"/>
          <w:color w:val="000000"/>
          <w:sz w:val="28"/>
        </w:rPr>
        <w:t>
      2) өтiнiмнің және онымен бiрге ұсынылатын құжаттардың мазмұны бойынша талаптар;</w:t>
      </w:r>
      <w:r>
        <w:br/>
      </w:r>
      <w:r>
        <w:rPr>
          <w:rFonts w:ascii="Times New Roman"/>
          <w:b w:val="false"/>
          <w:i w:val="false"/>
          <w:color w:val="000000"/>
          <w:sz w:val="28"/>
        </w:rPr>
        <w:t>
      3) тендер өткiзудiң шарттары мен тәртiбi;</w:t>
      </w:r>
      <w:r>
        <w:br/>
      </w:r>
      <w:r>
        <w:rPr>
          <w:rFonts w:ascii="Times New Roman"/>
          <w:b w:val="false"/>
          <w:i w:val="false"/>
          <w:color w:val="000000"/>
          <w:sz w:val="28"/>
        </w:rPr>
        <w:t>
      4) тендер жеңiмпазын таңдау өлшемдері;</w:t>
      </w:r>
      <w:r>
        <w:br/>
      </w:r>
      <w:r>
        <w:rPr>
          <w:rFonts w:ascii="Times New Roman"/>
          <w:b w:val="false"/>
          <w:i w:val="false"/>
          <w:color w:val="000000"/>
          <w:sz w:val="28"/>
        </w:rPr>
        <w:t>
      5) шарттың жобасы;</w:t>
      </w:r>
      <w:r>
        <w:br/>
      </w:r>
      <w:r>
        <w:rPr>
          <w:rFonts w:ascii="Times New Roman"/>
          <w:b w:val="false"/>
          <w:i w:val="false"/>
          <w:color w:val="000000"/>
          <w:sz w:val="28"/>
        </w:rPr>
        <w:t>
      6) тендерге қатысуға өтiнiмнiң нысаны.</w:t>
      </w:r>
    </w:p>
    <w:bookmarkStart w:name="z11" w:id="5"/>
    <w:p>
      <w:pPr>
        <w:spacing w:after="0"/>
        <w:ind w:left="0"/>
        <w:jc w:val="left"/>
      </w:pPr>
      <w:r>
        <w:rPr>
          <w:rFonts w:ascii="Times New Roman"/>
          <w:b/>
          <w:i w:val="false"/>
          <w:color w:val="000000"/>
        </w:rPr>
        <w:t xml:space="preserve"> 
4. Тендерді өткізу</w:t>
      </w:r>
    </w:p>
    <w:bookmarkEnd w:id="5"/>
    <w:p>
      <w:pPr>
        <w:spacing w:after="0"/>
        <w:ind w:left="0"/>
        <w:jc w:val="both"/>
      </w:pPr>
      <w:r>
        <w:rPr>
          <w:rFonts w:ascii="Times New Roman"/>
          <w:b w:val="false"/>
          <w:i w:val="false"/>
          <w:color w:val="000000"/>
          <w:sz w:val="28"/>
        </w:rPr>
        <w:t>      21. Тендерге қатысушыларды тiркеу тендер өткiзу туралы хабарлама жарияланған күннен бастап жүргізіледі және тендер өткiзiлгеннен бір жұмыс күні бұрын аяқталады.</w:t>
      </w:r>
      <w:r>
        <w:br/>
      </w:r>
      <w:r>
        <w:rPr>
          <w:rFonts w:ascii="Times New Roman"/>
          <w:b w:val="false"/>
          <w:i w:val="false"/>
          <w:color w:val="000000"/>
          <w:sz w:val="28"/>
        </w:rPr>
        <w:t>
      22. Жалға берушi тендер өткiзу туралы хабарлама жарияланғаннан кейiн объектiлер туралы ақпаратқа және тендер өткiзу қағидаларына барлық ниет бiлдiрушiлердiң еркiн, оның ішінде Тізілімнің веб-порталы арқылы қол жеткiзуiн қамтамасыз етеді.</w:t>
      </w:r>
      <w:r>
        <w:br/>
      </w:r>
      <w:r>
        <w:rPr>
          <w:rFonts w:ascii="Times New Roman"/>
          <w:b w:val="false"/>
          <w:i w:val="false"/>
          <w:color w:val="000000"/>
          <w:sz w:val="28"/>
        </w:rPr>
        <w:t>
      23. Үмiткер тендерге қатысу үшiн жалға берушi белгiлеген мерзiмде:</w:t>
      </w:r>
      <w:r>
        <w:br/>
      </w:r>
      <w:r>
        <w:rPr>
          <w:rFonts w:ascii="Times New Roman"/>
          <w:b w:val="false"/>
          <w:i w:val="false"/>
          <w:color w:val="000000"/>
          <w:sz w:val="28"/>
        </w:rPr>
        <w:t>
      1) үмiткердiң тендерге қатысуға келiсiмiн және оның тендер шарттарын орындау мен шарт жасасу жөнiндегi мiндеттемелерін қамтитын жалға берушімен белгіленген нысандағы тендерге қатысуға өтiнішті;</w:t>
      </w:r>
      <w:r>
        <w:br/>
      </w:r>
      <w:r>
        <w:rPr>
          <w:rFonts w:ascii="Times New Roman"/>
          <w:b w:val="false"/>
          <w:i w:val="false"/>
          <w:color w:val="000000"/>
          <w:sz w:val="28"/>
        </w:rPr>
        <w:t>
      2) желiмделген ішкі конвертте тендердiң шарттары бойынша ұсыныстарды;</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және азаматтарды тіркеу кітабының (немесе мекенжай анықтамасы) көшірмелері не көрсетілген құжаттардың нотариалдық куәландырылған көшірмелері;</w:t>
      </w:r>
      <w:r>
        <w:br/>
      </w:r>
      <w:r>
        <w:rPr>
          <w:rFonts w:ascii="Times New Roman"/>
          <w:b w:val="false"/>
          <w:i w:val="false"/>
          <w:color w:val="000000"/>
          <w:sz w:val="28"/>
        </w:rPr>
        <w:t>
      4) жалға берушінің депозит шотына кепiлдiк жарнаны аударғаны туралы төлем тапсырмасының немесе түбiртектiң (жеке тұлға үшiн) түпнұсқасын;</w:t>
      </w:r>
      <w:r>
        <w:br/>
      </w:r>
      <w:r>
        <w:rPr>
          <w:rFonts w:ascii="Times New Roman"/>
          <w:b w:val="false"/>
          <w:i w:val="false"/>
          <w:color w:val="000000"/>
          <w:sz w:val="28"/>
        </w:rPr>
        <w:t>
      5) Қазақстан Республикасының заңнамасына сәйкес төлеу мерзiмi ұзартылған жағдайларды қоспағанда, осы салық органының мөрi бар бiрiншi басшы немесе қол қою құқығы бар тұлға қол қойған тендерлiк өтiнiштері бар конверттердi ашу күнiнiң алдындағы соңғы үш ай мерзім ішінде салық берешегiнiң, мiндеттi зейнетақы жарналары мен әлеуметтiк аударымдар бойынша берешегiнiң жоқ екенi туралы анықтаманың түпнұсқасын;</w:t>
      </w:r>
      <w:r>
        <w:br/>
      </w:r>
      <w:r>
        <w:rPr>
          <w:rFonts w:ascii="Times New Roman"/>
          <w:b w:val="false"/>
          <w:i w:val="false"/>
          <w:color w:val="000000"/>
          <w:sz w:val="28"/>
        </w:rPr>
        <w:t>
      6) үміткердің өкiлiнiң өкiлеттiгiн растайтын құжатты (жеке куәлiктi, төлқұжатты (шет ел азаматтары үшiн) не уақытша жеке куәлiктi ұсынған жағдайда жарамды) беруі қажет.</w:t>
      </w:r>
      <w:r>
        <w:br/>
      </w:r>
      <w:r>
        <w:rPr>
          <w:rFonts w:ascii="Times New Roman"/>
          <w:b w:val="false"/>
          <w:i w:val="false"/>
          <w:color w:val="000000"/>
          <w:sz w:val="28"/>
        </w:rPr>
        <w:t>
      24. Өтініш тендерлік құжаттамада анықталған талаптар мен шарттарға сәйкес жасалады. Өтініштер қосарланған конверттерде қабылданады. Сыртқы конвертте осы Қағиданың 23-тармағында мазмұндалған құжаттар болуы тиіс. Ішкі конвертте үміткердің ұсынысатры мазмұндалуы тиіс. Ішкі конверт өтінім берген сәтте жабық болуы және үміткермен мөрленуі тиіс.</w:t>
      </w:r>
      <w:r>
        <w:br/>
      </w:r>
      <w:r>
        <w:rPr>
          <w:rFonts w:ascii="Times New Roman"/>
          <w:b w:val="false"/>
          <w:i w:val="false"/>
          <w:color w:val="000000"/>
          <w:sz w:val="28"/>
        </w:rPr>
        <w:t>
      25. Өтінішті қабылдаған кезде жалға беруші ішкі конвертке салынғандарды қоспағанда, құжаттардың бар болуын тексереді. Егер құжаттар осы Қағиданың 23-тармағында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26. Өтінішті қабылдау жалға берушінің атына тігілген түрде, парақтарына нөмір қойылған және соңғы бетіне қол қойып, мөр басылған құжаттарды (егер осындай болған жағдайда жеке тұлға үшін) ұсынған жағдайда жүргізіледі.</w:t>
      </w:r>
      <w:r>
        <w:br/>
      </w:r>
      <w:r>
        <w:rPr>
          <w:rFonts w:ascii="Times New Roman"/>
          <w:b w:val="false"/>
          <w:i w:val="false"/>
          <w:color w:val="000000"/>
          <w:sz w:val="28"/>
        </w:rPr>
        <w:t>
      27. Үміткерлердің өтініштері арнайы тиісінше рәсімделген мүліктік жалдау (жалға алу) объектілері бойынша тендерлік өтініштерді тіркеу журналында тіркеледі және мынадай мәліметтер көрсетіледі:</w:t>
      </w:r>
      <w:r>
        <w:br/>
      </w:r>
      <w:r>
        <w:rPr>
          <w:rFonts w:ascii="Times New Roman"/>
          <w:b w:val="false"/>
          <w:i w:val="false"/>
          <w:color w:val="000000"/>
          <w:sz w:val="28"/>
        </w:rPr>
        <w:t>
      1) тендерді өткізу күні;</w:t>
      </w:r>
      <w:r>
        <w:br/>
      </w:r>
      <w:r>
        <w:rPr>
          <w:rFonts w:ascii="Times New Roman"/>
          <w:b w:val="false"/>
          <w:i w:val="false"/>
          <w:color w:val="000000"/>
          <w:sz w:val="28"/>
        </w:rPr>
        <w:t>
      2) тендердің мәні болып табылатын объектінің атауы;</w:t>
      </w:r>
      <w:r>
        <w:br/>
      </w:r>
      <w:r>
        <w:rPr>
          <w:rFonts w:ascii="Times New Roman"/>
          <w:b w:val="false"/>
          <w:i w:val="false"/>
          <w:color w:val="000000"/>
          <w:sz w:val="28"/>
        </w:rPr>
        <w:t>
      3) өтініш тіркелген (қабылданған) күні мен уақыты;</w:t>
      </w:r>
      <w:r>
        <w:br/>
      </w:r>
      <w:r>
        <w:rPr>
          <w:rFonts w:ascii="Times New Roman"/>
          <w:b w:val="false"/>
          <w:i w:val="false"/>
          <w:color w:val="000000"/>
          <w:sz w:val="28"/>
        </w:rPr>
        <w:t>
      4) үміткерлердің жеке немесе заңды тұлғаларының мәліметтері;</w:t>
      </w:r>
      <w:r>
        <w:br/>
      </w:r>
      <w:r>
        <w:rPr>
          <w:rFonts w:ascii="Times New Roman"/>
          <w:b w:val="false"/>
          <w:i w:val="false"/>
          <w:color w:val="000000"/>
          <w:sz w:val="28"/>
        </w:rPr>
        <w:t>
      5) өтініш берген тұлғаның қолы;</w:t>
      </w:r>
      <w:r>
        <w:br/>
      </w:r>
      <w:r>
        <w:rPr>
          <w:rFonts w:ascii="Times New Roman"/>
          <w:b w:val="false"/>
          <w:i w:val="false"/>
          <w:color w:val="000000"/>
          <w:sz w:val="28"/>
        </w:rPr>
        <w:t>
      6) өтініш қабылдаған тұлғаның қолы.</w:t>
      </w:r>
      <w:r>
        <w:br/>
      </w:r>
      <w:r>
        <w:rPr>
          <w:rFonts w:ascii="Times New Roman"/>
          <w:b w:val="false"/>
          <w:i w:val="false"/>
          <w:color w:val="000000"/>
          <w:sz w:val="28"/>
        </w:rPr>
        <w:t>
      28. Тендерге қатысушылар тендер өткiзу туралы хабарламада көрсетiлген мөлшерде, мерзiмдерде және тәртiппен, жалға берушiнiң депозиттiк шотына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29. Тендерге қатысу үшiн кепiлдiк жарнаны тендер комиссиясы мүлікті жалдауға (жалға алуға) берілетін объекті үшін жалдаушының қолдануын және пайдалануын, жалдаушының құқықтық-ұйымдастырушылық нысанын ескеретін коэффициенттер есебінсіз есептелген айлық жалдау ақысы мөлшерінде белгілейді.</w:t>
      </w:r>
      <w:r>
        <w:br/>
      </w:r>
      <w:r>
        <w:rPr>
          <w:rFonts w:ascii="Times New Roman"/>
          <w:b w:val="false"/>
          <w:i w:val="false"/>
          <w:color w:val="000000"/>
          <w:sz w:val="28"/>
        </w:rPr>
        <w:t>
      30. Кепiлдiк жарна тендер жеңімпазының мынадай:</w:t>
      </w:r>
      <w:r>
        <w:br/>
      </w:r>
      <w:r>
        <w:rPr>
          <w:rFonts w:ascii="Times New Roman"/>
          <w:b w:val="false"/>
          <w:i w:val="false"/>
          <w:color w:val="000000"/>
          <w:sz w:val="28"/>
        </w:rPr>
        <w:t>
      1) тендерде жеңiске жеткен жағдайда, тендердiң нәтижелерi туралы хаттамаға қол қою;</w:t>
      </w:r>
      <w:r>
        <w:br/>
      </w: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31. Жалға берушi кепiлдiк жарнаны:</w:t>
      </w:r>
      <w:r>
        <w:br/>
      </w:r>
      <w:r>
        <w:rPr>
          <w:rFonts w:ascii="Times New Roman"/>
          <w:b w:val="false"/>
          <w:i w:val="false"/>
          <w:color w:val="000000"/>
          <w:sz w:val="28"/>
        </w:rPr>
        <w:t>
      1) тендерге қатысушыға оны өткiзгенге дейін кемінде үш күн қалғанда тендерге қатысудан жазбаша бас тартқан жағдайда;</w:t>
      </w:r>
      <w:r>
        <w:br/>
      </w:r>
      <w:r>
        <w:rPr>
          <w:rFonts w:ascii="Times New Roman"/>
          <w:b w:val="false"/>
          <w:i w:val="false"/>
          <w:color w:val="000000"/>
          <w:sz w:val="28"/>
        </w:rPr>
        <w:t>
      2) жеңiмпазға – ол тендер жеңiмпазының ұсыныстарына сай келетін талаптармен шарт жасасудан бас тартқан жағдайда қайтармайды.</w:t>
      </w:r>
      <w:r>
        <w:br/>
      </w:r>
      <w:r>
        <w:rPr>
          <w:rFonts w:ascii="Times New Roman"/>
          <w:b w:val="false"/>
          <w:i w:val="false"/>
          <w:color w:val="000000"/>
          <w:sz w:val="28"/>
        </w:rPr>
        <w:t>
      Қалған барлық жағдайларда кепілдік жарналар қатысушының кепілдік жарнаны қайтару туралы осы қатысушының деректемелері көрсетіле отырып өтініш берген күнінен бастап банктiк он күннен кешiктiрілмейтін мерзiмде қайтарылады. Тендерге қатысушылардың кепілдік жарнаны қайтару туралы өтініштері жалға берушінің шотына салымдар түскеннен кейін қабылданады.</w:t>
      </w:r>
      <w:r>
        <w:br/>
      </w:r>
      <w:r>
        <w:rPr>
          <w:rFonts w:ascii="Times New Roman"/>
          <w:b w:val="false"/>
          <w:i w:val="false"/>
          <w:color w:val="000000"/>
          <w:sz w:val="28"/>
        </w:rPr>
        <w:t>
      32. Тендер комиссиясы тендердің шарттарын өзгерткен жағдайда барлық өзгерістер туралы хабарлама мерзімді баспа басылымдарында және Тізілім веб-порталында қазақ және орыс тілдерінде тендерді өткізгеннен кемінде күнтізбелік бес күн бұрын жариялануы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тұлғалар жазбаша өтініш негізінде кепілдік жарнасын қайтаруды талап ете алады.</w:t>
      </w:r>
      <w:r>
        <w:br/>
      </w:r>
      <w:r>
        <w:rPr>
          <w:rFonts w:ascii="Times New Roman"/>
          <w:b w:val="false"/>
          <w:i w:val="false"/>
          <w:color w:val="000000"/>
          <w:sz w:val="28"/>
        </w:rPr>
        <w:t>
      33. Бір кепілдік жарна бір объектінің тендеріне қатысуға мүмкіндік береді.</w:t>
      </w:r>
      <w:r>
        <w:br/>
      </w:r>
      <w:r>
        <w:rPr>
          <w:rFonts w:ascii="Times New Roman"/>
          <w:b w:val="false"/>
          <w:i w:val="false"/>
          <w:color w:val="000000"/>
          <w:sz w:val="28"/>
        </w:rPr>
        <w:t>
      34. Тендерге қатысушылар:</w:t>
      </w:r>
      <w:r>
        <w:br/>
      </w:r>
      <w:r>
        <w:rPr>
          <w:rFonts w:ascii="Times New Roman"/>
          <w:b w:val="false"/>
          <w:i w:val="false"/>
          <w:color w:val="000000"/>
          <w:sz w:val="28"/>
        </w:rPr>
        <w:t>
      1) тендерге өзi немесе тиiстi түрде ресiмделген сенiмхаттың негізiнде өзiнiң өкiлдерi арқылы қатысады;</w:t>
      </w:r>
      <w:r>
        <w:br/>
      </w:r>
      <w:r>
        <w:rPr>
          <w:rFonts w:ascii="Times New Roman"/>
          <w:b w:val="false"/>
          <w:i w:val="false"/>
          <w:color w:val="000000"/>
          <w:sz w:val="28"/>
        </w:rPr>
        <w:t>
      2) тендерге шығарылатын объекті бойынша қосымша мәлiметтердi, нақтылауларды тегiн алады;</w:t>
      </w:r>
      <w:r>
        <w:br/>
      </w:r>
      <w:r>
        <w:rPr>
          <w:rFonts w:ascii="Times New Roman"/>
          <w:b w:val="false"/>
          <w:i w:val="false"/>
          <w:color w:val="000000"/>
          <w:sz w:val="28"/>
        </w:rPr>
        <w:t>
      3) объектiнi алдын ала тексеріп қарайды;</w:t>
      </w:r>
      <w:r>
        <w:br/>
      </w:r>
      <w:r>
        <w:rPr>
          <w:rFonts w:ascii="Times New Roman"/>
          <w:b w:val="false"/>
          <w:i w:val="false"/>
          <w:color w:val="000000"/>
          <w:sz w:val="28"/>
        </w:rPr>
        <w:t>
      4) өзінің құқықтары бұзылған кезде сотқа жүгiнеді;</w:t>
      </w:r>
      <w:r>
        <w:br/>
      </w:r>
      <w:r>
        <w:rPr>
          <w:rFonts w:ascii="Times New Roman"/>
          <w:b w:val="false"/>
          <w:i w:val="false"/>
          <w:color w:val="000000"/>
          <w:sz w:val="28"/>
        </w:rPr>
        <w:t>
      5) тендер басталғаннан кемінде үш күн бұрын бұл туралы жалға берушіге жазбаша хабарлай отырып, қатысуға берген өзінің өтінішін қайтарып алады.</w:t>
      </w:r>
      <w:r>
        <w:br/>
      </w:r>
      <w:r>
        <w:rPr>
          <w:rFonts w:ascii="Times New Roman"/>
          <w:b w:val="false"/>
          <w:i w:val="false"/>
          <w:color w:val="000000"/>
          <w:sz w:val="28"/>
        </w:rPr>
        <w:t>
      35. Егер өтініштерді қабылдау мерзiмiнiң аяқталу сәтiнде бiр ғана өтiнiш тіркелген болса (екiншi және келесi тендерлердi қоспағанда), тендер өтпедi деп танылады. Өткізілмеген тендер туралы шешім тиісті хаттамамен ресімделеді.</w:t>
      </w:r>
      <w:r>
        <w:br/>
      </w:r>
      <w:r>
        <w:rPr>
          <w:rFonts w:ascii="Times New Roman"/>
          <w:b w:val="false"/>
          <w:i w:val="false"/>
          <w:color w:val="000000"/>
          <w:sz w:val="28"/>
        </w:rPr>
        <w:t>
      36. Тендер өтетiн күнi отырыста тендер комиссиясы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конверттерді ашу хаттамасында тіркеледі.</w:t>
      </w:r>
      <w:r>
        <w:br/>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37. Тендер комиссиясы ұсынылған ұсыныстардың тендерлiк құжаттамада қамтылған талаптарға сәйкестiгiн тексередi. Егер берілген ұсыныстар тендерлiк құжаттамада қамтылған талаптарға сәйкес болмаған жағдайда, көрсетiлген ұсыныстар одан әрi қарауға жатпайды және мұндай өтiнiш берген тұлға тендерге қатысушы мәртебесiн жоғалтады, бұл конверттерді ашу хаттамасында тіркеледі.</w:t>
      </w:r>
      <w:r>
        <w:br/>
      </w:r>
      <w:r>
        <w:rPr>
          <w:rFonts w:ascii="Times New Roman"/>
          <w:b w:val="false"/>
          <w:i w:val="false"/>
          <w:color w:val="000000"/>
          <w:sz w:val="28"/>
        </w:rPr>
        <w:t>
      38.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 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жеке тұлғалар үшін – Т.А.Ә, жеке куәлігі немесе төлқұжатының нөмірі және берілген күні көрсетіледі.</w:t>
      </w:r>
      <w:r>
        <w:br/>
      </w:r>
      <w:r>
        <w:rPr>
          <w:rFonts w:ascii="Times New Roman"/>
          <w:b w:val="false"/>
          <w:i w:val="false"/>
          <w:color w:val="000000"/>
          <w:sz w:val="28"/>
        </w:rPr>
        <w:t>
      Осы хаттамаға тендерге қатысу мәртебесін жоғалтқан тұлға берген ұсыныстардың конкурстық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39.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40. Тендер комиссиясының шешiмдерi қатысып отырған комиссия мүшелерiнiң жай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41. Тендер комиссиясының шешiмi бойынша объект үшін жалдау ақысының ең жоғары сомасын ұсынған және тендерлiк құжаттамада қамтылған барлық талаптарға сай келетін тендерге қатысушы тендер жеңiмпазы деп танылады.</w:t>
      </w:r>
    </w:p>
    <w:bookmarkStart w:name="z12" w:id="6"/>
    <w:p>
      <w:pPr>
        <w:spacing w:after="0"/>
        <w:ind w:left="0"/>
        <w:jc w:val="left"/>
      </w:pPr>
      <w:r>
        <w:rPr>
          <w:rFonts w:ascii="Times New Roman"/>
          <w:b/>
          <w:i w:val="false"/>
          <w:color w:val="000000"/>
        </w:rPr>
        <w:t xml:space="preserve"> 
5. Тендер нәтижелерін ресімдеу</w:t>
      </w:r>
    </w:p>
    <w:bookmarkEnd w:id="6"/>
    <w:p>
      <w:pPr>
        <w:spacing w:after="0"/>
        <w:ind w:left="0"/>
        <w:jc w:val="both"/>
      </w:pPr>
      <w:r>
        <w:rPr>
          <w:rFonts w:ascii="Times New Roman"/>
          <w:b w:val="false"/>
          <w:i w:val="false"/>
          <w:color w:val="000000"/>
          <w:sz w:val="28"/>
        </w:rPr>
        <w:t>      42. Тендер жеңiмпазын анықтайтын тендер комиссиясының қорытындысы немесе тендердің қорытындылары бойынша өзге шешiм тендер аяқталғаннан кейін бір күн мерзім ішінде хаттамамен ресiмделедi, тендер комиссиясының барлық мүшелерi қол қояды және жалға берушi бекiтедi.</w:t>
      </w:r>
      <w:r>
        <w:br/>
      </w:r>
      <w:r>
        <w:rPr>
          <w:rFonts w:ascii="Times New Roman"/>
          <w:b w:val="false"/>
          <w:i w:val="false"/>
          <w:color w:val="000000"/>
          <w:sz w:val="28"/>
        </w:rPr>
        <w:t>
      Тендер жеңiмпазын айқындайтын хаттамаға тендердi жеңiп алушы да қол қояды.</w:t>
      </w:r>
      <w:r>
        <w:br/>
      </w:r>
      <w:r>
        <w:rPr>
          <w:rFonts w:ascii="Times New Roman"/>
          <w:b w:val="false"/>
          <w:i w:val="false"/>
          <w:color w:val="000000"/>
          <w:sz w:val="28"/>
        </w:rPr>
        <w:t>
      Тендердің нәтижелері туралы хаттаманың көшірмесі міндетті түрде тендерге қатысушылардың барлығына, сондай-ақ жеңімпазына жіберіледі және соған сәйкес мүліктік жалдау (жалға алу) шарты жасалатын құжаты болады.</w:t>
      </w:r>
      <w:r>
        <w:br/>
      </w:r>
      <w:r>
        <w:rPr>
          <w:rFonts w:ascii="Times New Roman"/>
          <w:b w:val="false"/>
          <w:i w:val="false"/>
          <w:color w:val="000000"/>
          <w:sz w:val="28"/>
        </w:rPr>
        <w:t>
      43. Хаттамада мынадай деректер:</w:t>
      </w:r>
      <w:r>
        <w:br/>
      </w:r>
      <w:r>
        <w:rPr>
          <w:rFonts w:ascii="Times New Roman"/>
          <w:b w:val="false"/>
          <w:i w:val="false"/>
          <w:color w:val="000000"/>
          <w:sz w:val="28"/>
        </w:rPr>
        <w:t>
      1) тендер комиссиясының құрамы;</w:t>
      </w:r>
      <w:r>
        <w:br/>
      </w:r>
      <w:r>
        <w:rPr>
          <w:rFonts w:ascii="Times New Roman"/>
          <w:b w:val="false"/>
          <w:i w:val="false"/>
          <w:color w:val="000000"/>
          <w:sz w:val="28"/>
        </w:rPr>
        <w:t>
      2) тендердiң шарттары;</w:t>
      </w:r>
      <w:r>
        <w:br/>
      </w:r>
      <w:r>
        <w:rPr>
          <w:rFonts w:ascii="Times New Roman"/>
          <w:b w:val="false"/>
          <w:i w:val="false"/>
          <w:color w:val="000000"/>
          <w:sz w:val="28"/>
        </w:rPr>
        <w:t>
      3) объекті туралы мәліметтер;</w:t>
      </w:r>
      <w:r>
        <w:br/>
      </w:r>
      <w:r>
        <w:rPr>
          <w:rFonts w:ascii="Times New Roman"/>
          <w:b w:val="false"/>
          <w:i w:val="false"/>
          <w:color w:val="000000"/>
          <w:sz w:val="28"/>
        </w:rPr>
        <w:t>
      4) тендерге қатысушылар мен олардың ұсыныстары туралы мәлiметтер;</w:t>
      </w:r>
      <w:r>
        <w:br/>
      </w: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7) шартқа қол қою бойынша тараптардың міндеттемелері қамтылады.</w:t>
      </w:r>
      <w:r>
        <w:br/>
      </w:r>
      <w:r>
        <w:rPr>
          <w:rFonts w:ascii="Times New Roman"/>
          <w:b w:val="false"/>
          <w:i w:val="false"/>
          <w:color w:val="000000"/>
          <w:sz w:val="28"/>
        </w:rPr>
        <w:t>
      44. Тендердiң нәтижелерi туралы хаттаманың негiзiнде тендер жеңiмпазының ұсыныстарына сай келетін талаптарда Қазақстан Республикасының Үкіметі бекіткен мемлекеттік мүлікті мүліктік жалдаудың (жалға алудың) үлгі шартына сәйкес жеңімпазбен шарт жасалады.</w:t>
      </w:r>
      <w:r>
        <w:br/>
      </w:r>
      <w:r>
        <w:rPr>
          <w:rFonts w:ascii="Times New Roman"/>
          <w:b w:val="false"/>
          <w:i w:val="false"/>
          <w:color w:val="000000"/>
          <w:sz w:val="28"/>
        </w:rPr>
        <w:t>
      45. Жалға берушінің басшысы не оның міндетін атқарушы тұлға тендер хаттамасына қол қойылған күннен бастап күнтізбелік он күннен кешіктірмей тендер жеңімпазымен шарт жасасады және Тізілімде тіркелуге жатады.</w:t>
      </w:r>
      <w:r>
        <w:br/>
      </w:r>
      <w:r>
        <w:rPr>
          <w:rFonts w:ascii="Times New Roman"/>
          <w:b w:val="false"/>
          <w:i w:val="false"/>
          <w:color w:val="000000"/>
          <w:sz w:val="28"/>
        </w:rPr>
        <w:t>
      46. Тендер жеңімпазының енгізілген кепілдік жарна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47. Жеңімпаз тендер жеңiмпазының ұсыныстарына сай келетін талаптарда шарт жасасудан жазбаша бас тартқан жағдайда, жалға берушi бір күндік мерзімде тендерге қатысушы қалған тұлғалардың iшiнен (егер қалғандарының саны кемiнде екеу болса) Қағиданың 41-тармағының талаптарына сай келетін жеңімпазды анықтайды не жаңадан тендер өткiзу туралы шешiм қабылдайды.</w:t>
      </w:r>
      <w:r>
        <w:br/>
      </w:r>
      <w:r>
        <w:rPr>
          <w:rFonts w:ascii="Times New Roman"/>
          <w:b w:val="false"/>
          <w:i w:val="false"/>
          <w:color w:val="000000"/>
          <w:sz w:val="28"/>
        </w:rPr>
        <w:t>
      48. Егер заң актілерінде өзгеше белгіленбесе, жалға алушы жалға берушінің келісімімен жалға алған мүлікті қосымша жалдауға (қосалқы аренда), мүлікті жалға алу шарты бойынша өз құқықтары мен міндеттерін басқа тұлғаға беруге (қайта жалға беру), жалға алған мүлікті тегін пайдалануға беруге, сондай-ақ осы құқықтарды кепілге беруге және оларды шаруашылық серіктестіктерінің, акционерлік қоғамдардың жарғылық капиталына салым немесе өндірістік кооперативке жарна ретінде салуға құқылы. Аталған жағдайларда, қайта жалға беруді қоспағанда, жалға алушы жалға берушінің алдында шарт бойынша жауапты болып қала береді.</w:t>
      </w:r>
      <w:r>
        <w:br/>
      </w:r>
      <w:r>
        <w:rPr>
          <w:rFonts w:ascii="Times New Roman"/>
          <w:b w:val="false"/>
          <w:i w:val="false"/>
          <w:color w:val="000000"/>
          <w:sz w:val="28"/>
        </w:rPr>
        <w:t>
      49. Жалға алынған объекті үшін залалы жоқ объектінің ажырамас жақсартуларын жалдаушының өз қаражаты есебінен жүргізуі теңгерім ұстаушының келісімі және жалға берушінің алдын-ала жазбаша келісімімен жүзеге асырылады.</w:t>
      </w:r>
      <w:r>
        <w:br/>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Жалға берушінің келісімі бойынша жалдаушы жүргізген объектілердің ажырамас жақсартуларының құны жергілікті бюджет қаражаты есебінен өтеледі.</w:t>
      </w:r>
      <w:r>
        <w:br/>
      </w:r>
      <w:r>
        <w:rPr>
          <w:rFonts w:ascii="Times New Roman"/>
          <w:b w:val="false"/>
          <w:i w:val="false"/>
          <w:color w:val="000000"/>
          <w:sz w:val="28"/>
        </w:rPr>
        <w:t>
      50. Ажырамас жақсартуларды жүзеге асыруға жалға берушінің алдын-ала келісімін алу үшін жалдаушы өтінішті мына құжаттарды:</w:t>
      </w:r>
      <w:r>
        <w:br/>
      </w:r>
      <w:r>
        <w:rPr>
          <w:rFonts w:ascii="Times New Roman"/>
          <w:b w:val="false"/>
          <w:i w:val="false"/>
          <w:color w:val="000000"/>
          <w:sz w:val="28"/>
        </w:rPr>
        <w:t>
      1) объектіге ажырамас жақсартулар жүргізуге теңгерім ұстаушының келісімін;</w:t>
      </w:r>
      <w:r>
        <w:br/>
      </w:r>
      <w:r>
        <w:rPr>
          <w:rFonts w:ascii="Times New Roman"/>
          <w:b w:val="false"/>
          <w:i w:val="false"/>
          <w:color w:val="000000"/>
          <w:sz w:val="28"/>
        </w:rPr>
        <w:t>
      2) жалпы түсіндірме жазбаның құрамына енгізілетін ажырамас жақсартуларға қысқаша сипаттама және оларды жүргізу қажеттігіне, сондай-ақ құнының еркін сметалық есебіне негіздеме берілетін жобалау-сметалық құжаттаманы ұсынады.</w:t>
      </w:r>
      <w:r>
        <w:br/>
      </w:r>
      <w:r>
        <w:rPr>
          <w:rFonts w:ascii="Times New Roman"/>
          <w:b w:val="false"/>
          <w:i w:val="false"/>
          <w:color w:val="000000"/>
          <w:sz w:val="28"/>
        </w:rPr>
        <w:t>
      Жалға беруші бір ай мерзімде көрсетілген өтінішті қарайды және объектінің ажырамас жақсартуларын жүргізуге келісімін беру немесе бас тарту туралы шешім қабылдайды.</w:t>
      </w:r>
      <w:r>
        <w:br/>
      </w:r>
      <w:r>
        <w:rPr>
          <w:rFonts w:ascii="Times New Roman"/>
          <w:b w:val="false"/>
          <w:i w:val="false"/>
          <w:color w:val="000000"/>
          <w:sz w:val="28"/>
        </w:rPr>
        <w:t>
      Жалға берушінің алдын-ала келісімін алғаннан кейін жалға алушы объектілерді пайдалану мен қолдану тәртібіне қатысты заңнамалар мен басқа да нормалардың сақталуын қадағалайтын мемлекеттік органдардың рұқсатын алуы қажет.</w:t>
      </w:r>
      <w:r>
        <w:br/>
      </w:r>
      <w:r>
        <w:rPr>
          <w:rFonts w:ascii="Times New Roman"/>
          <w:b w:val="false"/>
          <w:i w:val="false"/>
          <w:color w:val="000000"/>
          <w:sz w:val="28"/>
        </w:rPr>
        <w:t>
      Жалдаушы жүргізген объектінің ажырамас жақсартуларының құнын өтеу үшін жалға берушіге мынадай құжаттарды:</w:t>
      </w:r>
      <w:r>
        <w:br/>
      </w:r>
      <w:r>
        <w:rPr>
          <w:rFonts w:ascii="Times New Roman"/>
          <w:b w:val="false"/>
          <w:i w:val="false"/>
          <w:color w:val="000000"/>
          <w:sz w:val="28"/>
        </w:rPr>
        <w:t>
      1) жалдаушының өтемақы алуына өтінімін;</w:t>
      </w:r>
      <w:r>
        <w:br/>
      </w:r>
      <w:r>
        <w:rPr>
          <w:rFonts w:ascii="Times New Roman"/>
          <w:b w:val="false"/>
          <w:i w:val="false"/>
          <w:color w:val="000000"/>
          <w:sz w:val="28"/>
        </w:rPr>
        <w:t>
      2) объектілерді пайдалану мен қолдану тәртібіне қатысты заңнамалар мен басқа да нормалардың сақталуын қадағалайтын мемлекеттік органдардың рұқсатын;</w:t>
      </w:r>
      <w:r>
        <w:br/>
      </w:r>
      <w:r>
        <w:rPr>
          <w:rFonts w:ascii="Times New Roman"/>
          <w:b w:val="false"/>
          <w:i w:val="false"/>
          <w:color w:val="000000"/>
          <w:sz w:val="28"/>
        </w:rPr>
        <w:t>
      3) объектілерді қайта жаңартудан және техникалық қайта жарақтандырудан кейін объектіні пайдалануға енгізуге рұқсат беретін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4) орындалған жұмыстар актілерін бере отырып, тиісті өтініш ұсынуы қажет.</w:t>
      </w:r>
      <w:r>
        <w:br/>
      </w:r>
      <w:r>
        <w:rPr>
          <w:rFonts w:ascii="Times New Roman"/>
          <w:b w:val="false"/>
          <w:i w:val="false"/>
          <w:color w:val="000000"/>
          <w:sz w:val="28"/>
        </w:rPr>
        <w:t>
      Енгізілген ажырамас жақсартуларды растау үшін жалға беруші қажетті мамандар мен сарапшыларды тартуы мүмкін.</w:t>
      </w:r>
      <w:r>
        <w:br/>
      </w:r>
      <w:r>
        <w:rPr>
          <w:rFonts w:ascii="Times New Roman"/>
          <w:b w:val="false"/>
          <w:i w:val="false"/>
          <w:color w:val="000000"/>
          <w:sz w:val="28"/>
        </w:rPr>
        <w:t>
      Ұсынылған құжаттарды қарау қорытындылары бойынша жалға беруші тиісті шешім қабылдайды, ол туралы ақпарат Тізілімге енгізіледі.</w:t>
      </w:r>
      <w:r>
        <w:br/>
      </w:r>
      <w:r>
        <w:rPr>
          <w:rFonts w:ascii="Times New Roman"/>
          <w:b w:val="false"/>
          <w:i w:val="false"/>
          <w:color w:val="000000"/>
          <w:sz w:val="28"/>
        </w:rPr>
        <w:t>
      51. Күрделі жөндеуді жүзеге асыру бойынша міндеттеме объектіні жалдаушыға жүктелген жағдайда объектіні күрделі жөндеу құны шарт бойынша төлем есебіне жатқызылады. Объектіге күрделі жөндеу жүргізудің құны мен басқа шарттары осы Қағиданың 50-тармағында көзделген талаптарға сәйкес жалға берушімен жазбаша келісілуі тиіс.</w:t>
      </w:r>
    </w:p>
    <w:bookmarkStart w:name="z13" w:id="7"/>
    <w:p>
      <w:pPr>
        <w:spacing w:after="0"/>
        <w:ind w:left="0"/>
        <w:jc w:val="left"/>
      </w:pPr>
      <w:r>
        <w:rPr>
          <w:rFonts w:ascii="Times New Roman"/>
          <w:b/>
          <w:i w:val="false"/>
          <w:color w:val="000000"/>
        </w:rPr>
        <w:t xml:space="preserve"> 
6. Қабылдау-беру актісі</w:t>
      </w:r>
      <w:r>
        <w:br/>
      </w:r>
      <w:r>
        <w:rPr>
          <w:rFonts w:ascii="Times New Roman"/>
          <w:b/>
          <w:i w:val="false"/>
          <w:color w:val="000000"/>
        </w:rPr>
        <w:t>
бойынша объектіні беру</w:t>
      </w:r>
    </w:p>
    <w:bookmarkEnd w:id="7"/>
    <w:p>
      <w:pPr>
        <w:spacing w:after="0"/>
        <w:ind w:left="0"/>
        <w:jc w:val="both"/>
      </w:pPr>
      <w:r>
        <w:rPr>
          <w:rFonts w:ascii="Times New Roman"/>
          <w:b w:val="false"/>
          <w:i w:val="false"/>
          <w:color w:val="000000"/>
          <w:sz w:val="28"/>
        </w:rPr>
        <w:t>      52. Шартқа қол қойылғаннан кейін он жұмыс күнінен кешіктірмей объектіні теңгерім ұстаушы қабылдау-беру актісі бойынша жалдаушыға береді және ол Тізілімде тіркеледі.</w:t>
      </w:r>
      <w:r>
        <w:br/>
      </w:r>
      <w:r>
        <w:rPr>
          <w:rFonts w:ascii="Times New Roman"/>
          <w:b w:val="false"/>
          <w:i w:val="false"/>
          <w:color w:val="000000"/>
          <w:sz w:val="28"/>
        </w:rPr>
        <w:t>
      53. Қабылдау-беру актісінде мыналар:</w:t>
      </w:r>
      <w:r>
        <w:br/>
      </w:r>
      <w:r>
        <w:rPr>
          <w:rFonts w:ascii="Times New Roman"/>
          <w:b w:val="false"/>
          <w:i w:val="false"/>
          <w:color w:val="000000"/>
          <w:sz w:val="28"/>
        </w:rPr>
        <w:t>
      1) акті жасалған орын мен күні;</w:t>
      </w:r>
      <w:r>
        <w:br/>
      </w:r>
      <w:r>
        <w:rPr>
          <w:rFonts w:ascii="Times New Roman"/>
          <w:b w:val="false"/>
          <w:i w:val="false"/>
          <w:color w:val="000000"/>
          <w:sz w:val="28"/>
        </w:rPr>
        <w:t>
      2) өкiлдері соларға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3) объектіні беру жүргізілетін шарттың нөмiрi мен қол қойылған күнi;</w:t>
      </w:r>
      <w:r>
        <w:br/>
      </w:r>
      <w:r>
        <w:rPr>
          <w:rFonts w:ascii="Times New Roman"/>
          <w:b w:val="false"/>
          <w:i w:val="false"/>
          <w:color w:val="000000"/>
          <w:sz w:val="28"/>
        </w:rPr>
        <w:t>
      4) берiлетiн объектiнiң анықталған ақаулықтары тiзбесімен бiрге техникалық жай-күйі;</w:t>
      </w:r>
      <w:r>
        <w:br/>
      </w:r>
      <w:r>
        <w:rPr>
          <w:rFonts w:ascii="Times New Roman"/>
          <w:b w:val="false"/>
          <w:i w:val="false"/>
          <w:color w:val="000000"/>
          <w:sz w:val="28"/>
        </w:rPr>
        <w:t>
      5) тараптардың мөрлерiмен куәландырылған өкiлдердiң қолдары көрсетіледі.</w:t>
      </w:r>
      <w:r>
        <w:br/>
      </w:r>
      <w:r>
        <w:rPr>
          <w:rFonts w:ascii="Times New Roman"/>
          <w:b w:val="false"/>
          <w:i w:val="false"/>
          <w:color w:val="000000"/>
          <w:sz w:val="28"/>
        </w:rPr>
        <w:t>
      54. Қабылдау-беру актісі қазақ және орыс тiлдерiнде алты данада жасалады, оның екеуi жалға берушiде, екеуi теңгерім ұстаушыда сақталады және екеуi жалдаушыға беріледі.</w:t>
      </w:r>
      <w:r>
        <w:br/>
      </w:r>
      <w:r>
        <w:rPr>
          <w:rFonts w:ascii="Times New Roman"/>
          <w:b w:val="false"/>
          <w:i w:val="false"/>
          <w:color w:val="000000"/>
          <w:sz w:val="28"/>
        </w:rPr>
        <w:t>
      55. Шарттың тараптары осы Қағидамен реттелмеген барлық мәселелер бойынша Қазақстан Республикасының қолданыстағы заңнама нормаларын басшылыққа алады.</w:t>
      </w:r>
    </w:p>
    <w:bookmarkStart w:name="z14" w:id="8"/>
    <w:p>
      <w:pPr>
        <w:spacing w:after="0"/>
        <w:ind w:left="0"/>
        <w:jc w:val="left"/>
      </w:pPr>
      <w:r>
        <w:rPr>
          <w:rFonts w:ascii="Times New Roman"/>
          <w:b/>
          <w:i w:val="false"/>
          <w:color w:val="000000"/>
        </w:rPr>
        <w:t xml:space="preserve"> 
7. Жалдау ақысы</w:t>
      </w:r>
    </w:p>
    <w:bookmarkEnd w:id="8"/>
    <w:p>
      <w:pPr>
        <w:spacing w:after="0"/>
        <w:ind w:left="0"/>
        <w:jc w:val="both"/>
      </w:pPr>
      <w:r>
        <w:rPr>
          <w:rFonts w:ascii="Times New Roman"/>
          <w:b w:val="false"/>
          <w:i w:val="false"/>
          <w:color w:val="000000"/>
          <w:sz w:val="28"/>
        </w:rPr>
        <w:t>      56. Объектілерді мүліктік жалдауға (жалға алуға) беру кезінде жалдау ақысының ставкасын есептеуді жалға беруші жергілікті (облыстық, аудандық, облыстық маңызы бар қала) атқарушы органдардың келісімі бойынша мемлекеттік коммуналдық мүлікті басқаруға уәкілетті атқарушы органдар (облыстық, аудандық, облыстық маңызы бар қала) бекітетін салудың түрлерін, тұрғын емес үй-жайдың түрін, аумақтық орналасуын, объектінің техникалық жағдайын және ондағы инженерлік коммуникациялардың барын, жалдаушының ұйымдастыру-құқықтық нысанын, жалға алушының объектіні пайдалануын ескере отырып, базалық ставканың және қолданылатын коэффициенттердің мөлшері негізінде жүзеге асырады.</w:t>
      </w:r>
      <w:r>
        <w:br/>
      </w:r>
      <w:r>
        <w:rPr>
          <w:rFonts w:ascii="Times New Roman"/>
          <w:b w:val="false"/>
          <w:i w:val="false"/>
          <w:color w:val="000000"/>
          <w:sz w:val="28"/>
        </w:rPr>
        <w:t>
      57. Төлем тұтас алғанда барлық жалданған мүлік үшін немесе шартта көзделетін мерзімділікпен немесе бір жолғы енгізілетін төлемдердің нақты сомасында оның барлық құрамдас бөліктерінің әрқайсысы бойынша жеке белгіленеді.</w:t>
      </w:r>
      <w:r>
        <w:br/>
      </w:r>
      <w:r>
        <w:rPr>
          <w:rFonts w:ascii="Times New Roman"/>
          <w:b w:val="false"/>
          <w:i w:val="false"/>
          <w:color w:val="000000"/>
          <w:sz w:val="28"/>
        </w:rPr>
        <w:t>
      Ғимаратта үй-жайлардың бір бөлігін жалдау үшін төлемдерді есептеу кезінде жалдаушының осы алаңдарды үлестік пайдалануына тепе-тең жалпы пайдалану орындарына қол жетімділікті ескеру қажет.</w:t>
      </w:r>
      <w:r>
        <w:br/>
      </w:r>
      <w:r>
        <w:rPr>
          <w:rFonts w:ascii="Times New Roman"/>
          <w:b w:val="false"/>
          <w:i w:val="false"/>
          <w:color w:val="000000"/>
          <w:sz w:val="28"/>
        </w:rPr>
        <w:t>
      58. Мүлікті жалдау (жалға алу) ақысына коммуналдық қызметтер үшін төлемдер, ағымды және күрделі жөндеуге есептеулер, объектіге қызмет көрсету үшін төлемдер енгізілмейді. Бұл төлемдерді жалдаушы ведомстволық күзетке, пайдалану, коммуналдық, санитарлық және басқа да қызметтерге тікелей төлейді.</w:t>
      </w:r>
      <w:r>
        <w:br/>
      </w:r>
      <w:r>
        <w:rPr>
          <w:rFonts w:ascii="Times New Roman"/>
          <w:b w:val="false"/>
          <w:i w:val="false"/>
          <w:color w:val="000000"/>
          <w:sz w:val="28"/>
        </w:rPr>
        <w:t>
      59. Егер шартта өзгеше көзделмесе, мүлікті пайдаланғаны үшін жалдау ақысының ставкасын жылына бір реттен жиі өзгертуге болмайды.</w:t>
      </w:r>
      <w:r>
        <w:br/>
      </w:r>
      <w:r>
        <w:rPr>
          <w:rFonts w:ascii="Times New Roman"/>
          <w:b w:val="false"/>
          <w:i w:val="false"/>
          <w:color w:val="000000"/>
          <w:sz w:val="28"/>
        </w:rPr>
        <w:t>
      60. Жалдау ақысы тиісті жергілікті бюджетке аударылады.</w:t>
      </w:r>
    </w:p>
    <w:bookmarkStart w:name="z15" w:id="9"/>
    <w:p>
      <w:pPr>
        <w:spacing w:after="0"/>
        <w:ind w:left="0"/>
        <w:jc w:val="left"/>
      </w:pPr>
      <w:r>
        <w:rPr>
          <w:rFonts w:ascii="Times New Roman"/>
          <w:b/>
          <w:i w:val="false"/>
          <w:color w:val="000000"/>
        </w:rPr>
        <w:t xml:space="preserve"> 
8. Дауларды шешу</w:t>
      </w:r>
    </w:p>
    <w:bookmarkEnd w:id="9"/>
    <w:p>
      <w:pPr>
        <w:spacing w:after="0"/>
        <w:ind w:left="0"/>
        <w:jc w:val="both"/>
      </w:pPr>
      <w:r>
        <w:rPr>
          <w:rFonts w:ascii="Times New Roman"/>
          <w:b w:val="false"/>
          <w:i w:val="false"/>
          <w:color w:val="000000"/>
          <w:sz w:val="28"/>
        </w:rPr>
        <w:t>      61. Объектiнi шарт бойынша мүлiктiк жалдауға беру кезінде туындайтын даулар келіссөздер жолымен шешіледі.</w:t>
      </w:r>
      <w:r>
        <w:br/>
      </w:r>
      <w:r>
        <w:rPr>
          <w:rFonts w:ascii="Times New Roman"/>
          <w:b w:val="false"/>
          <w:i w:val="false"/>
          <w:color w:val="000000"/>
          <w:sz w:val="28"/>
        </w:rPr>
        <w:t>
      Келісімге қол жеткізілмеген жағдайда даулар сот тәртібінде шешіледі.</w:t>
      </w:r>
    </w:p>
    <w:p>
      <w:pPr>
        <w:spacing w:after="0"/>
        <w:ind w:left="0"/>
        <w:jc w:val="both"/>
      </w:pPr>
      <w:r>
        <w:rPr>
          <w:rFonts w:ascii="Times New Roman"/>
          <w:b w:val="false"/>
          <w:i/>
          <w:color w:val="000000"/>
          <w:sz w:val="28"/>
        </w:rPr>
        <w:t>      Аббревиатураның толық жазылуы:</w:t>
      </w:r>
      <w:r>
        <w:br/>
      </w:r>
      <w:r>
        <w:rPr>
          <w:rFonts w:ascii="Times New Roman"/>
          <w:b w:val="false"/>
          <w:i w:val="false"/>
          <w:color w:val="000000"/>
          <w:sz w:val="28"/>
        </w:rPr>
        <w:t>
</w:t>
      </w:r>
      <w:r>
        <w:rPr>
          <w:rFonts w:ascii="Times New Roman"/>
          <w:b w:val="false"/>
          <w:i/>
          <w:color w:val="000000"/>
          <w:sz w:val="28"/>
        </w:rPr>
        <w:t>      Т.А.Ә.-Тегі,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