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99875" w14:textId="1c998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бюджеттерге асыл тұқымды мал шаруашылығын қолдауға 2012 жылға арналған республикалық бюджеттен берілетін ағымдағы нысаналы трансферттерді пайдалану бойынша нысандарды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әкімінің 2012 жылғы 9 тамыздағы № 25 шешімі. Батыс Қазақстан облысының Әділет департаментінде 2012 жылғы 12 қыркүйекте № 3090 тіркелді. Күші жойылды - Батыс Қазақстан облысы әкімінің 2015 жылғы 4 желтоқсандағы № 51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әкімінің 04.12.2015 </w:t>
      </w:r>
      <w:r>
        <w:rPr>
          <w:rFonts w:ascii="Times New Roman"/>
          <w:b w:val="false"/>
          <w:i w:val="false"/>
          <w:color w:val="ff0000"/>
          <w:sz w:val="28"/>
        </w:rPr>
        <w:t>№ 51</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"Облыстық бюджеттерге, Астана және Алматы қалаларының бюджеттеріне асыл тұқымды мал шаруашылығын қолдауға 2012 жылға арналған республикалық бюджеттен берiлетiн ағымдағы нысаналы трансферттердi пайдалану қағидаларын бекiту туралы" Қазақстан Республикасы Үкіметінің 2012 жылғы 24 сәуірдегі № 516 </w:t>
      </w:r>
      <w:r>
        <w:rPr>
          <w:rFonts w:ascii="Times New Roman"/>
          <w:b w:val="false"/>
          <w:i w:val="false"/>
          <w:color w:val="000000"/>
          <w:sz w:val="28"/>
        </w:rPr>
        <w:t>қаулысына</w:t>
      </w:r>
      <w:r>
        <w:rPr>
          <w:rFonts w:ascii="Times New Roman"/>
          <w:b w:val="false"/>
          <w:i w:val="false"/>
          <w:color w:val="000000"/>
          <w:sz w:val="28"/>
        </w:rPr>
        <w:t xml:space="preserve"> сәйкес және Қазақстан Республикасы Ауыл шаруашылығы министрлігінің 2012 жылғы 22 мамырдағы № 3-2-13/3614-И жазбаша келісімі бойынша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Қоса беріліп отырған нысандар бекітілсін:</w:t>
      </w:r>
      <w:r>
        <w:br/>
      </w:r>
      <w:r>
        <w:rPr>
          <w:rFonts w:ascii="Times New Roman"/>
          <w:b w:val="false"/>
          <w:i w:val="false"/>
          <w:color w:val="000000"/>
          <w:sz w:val="28"/>
        </w:rPr>
        <w:t xml:space="preserve">
      1) шетелден әкелінген асыл тұқымды төлді, сондай-ақ лизинг шарты негізінде сатып алынған асыл тұқымды ірі қара малдың төлін қоспағанда, асыл тұқымды өнімді (материалды) сатып алу-сату </w:t>
      </w:r>
      <w:r>
        <w:rPr>
          <w:rFonts w:ascii="Times New Roman"/>
          <w:b w:val="false"/>
          <w:i w:val="false"/>
          <w:color w:val="000000"/>
          <w:sz w:val="28"/>
        </w:rPr>
        <w:t>шарты</w:t>
      </w:r>
      <w:r>
        <w:rPr>
          <w:rFonts w:ascii="Times New Roman"/>
          <w:b w:val="false"/>
          <w:i w:val="false"/>
          <w:color w:val="000000"/>
          <w:sz w:val="28"/>
        </w:rPr>
        <w:t>;</w:t>
      </w:r>
      <w:r>
        <w:br/>
      </w:r>
      <w:r>
        <w:rPr>
          <w:rFonts w:ascii="Times New Roman"/>
          <w:b w:val="false"/>
          <w:i w:val="false"/>
          <w:color w:val="000000"/>
          <w:sz w:val="28"/>
        </w:rPr>
        <w:t xml:space="preserve">
      2) сатып алынған асыл тұқымды өнімге (материалға), тұқымдық бұқаларды күтіп-бағуға, сондай-ақ селекциялық және асыл тұқымдық жұмыстарды жүргізуге субсидия алуға </w:t>
      </w:r>
      <w:r>
        <w:rPr>
          <w:rFonts w:ascii="Times New Roman"/>
          <w:b w:val="false"/>
          <w:i w:val="false"/>
          <w:color w:val="000000"/>
          <w:sz w:val="28"/>
        </w:rPr>
        <w:t>өтінім</w:t>
      </w:r>
      <w:r>
        <w:rPr>
          <w:rFonts w:ascii="Times New Roman"/>
          <w:b w:val="false"/>
          <w:i w:val="false"/>
          <w:color w:val="000000"/>
          <w:sz w:val="28"/>
        </w:rPr>
        <w:t>;</w:t>
      </w:r>
      <w:r>
        <w:br/>
      </w:r>
      <w:r>
        <w:rPr>
          <w:rFonts w:ascii="Times New Roman"/>
          <w:b w:val="false"/>
          <w:i w:val="false"/>
          <w:color w:val="000000"/>
          <w:sz w:val="28"/>
        </w:rPr>
        <w:t xml:space="preserve">
      3) ауылдық округтегі тұқымдық бұқаға деген қажеттілік бойынша </w:t>
      </w:r>
      <w:r>
        <w:rPr>
          <w:rFonts w:ascii="Times New Roman"/>
          <w:b w:val="false"/>
          <w:i w:val="false"/>
          <w:color w:val="000000"/>
          <w:sz w:val="28"/>
        </w:rPr>
        <w:t>өтінім</w:t>
      </w:r>
      <w:r>
        <w:rPr>
          <w:rFonts w:ascii="Times New Roman"/>
          <w:b w:val="false"/>
          <w:i w:val="false"/>
          <w:color w:val="000000"/>
          <w:sz w:val="28"/>
        </w:rPr>
        <w:t>;</w:t>
      </w:r>
      <w:r>
        <w:br/>
      </w:r>
      <w:r>
        <w:rPr>
          <w:rFonts w:ascii="Times New Roman"/>
          <w:b w:val="false"/>
          <w:i w:val="false"/>
          <w:color w:val="000000"/>
          <w:sz w:val="28"/>
        </w:rPr>
        <w:t xml:space="preserve">
      4) асыл тұқымды өнім (материал) сатып алғаны, тұқымдық бұқалар саны, сондай-ақ селекциялық және асыл тұқымдық жұмыстарды жүргізу және аудан бойынша тиесілі субсидия сомасы туралы жиынтық </w:t>
      </w:r>
      <w:r>
        <w:rPr>
          <w:rFonts w:ascii="Times New Roman"/>
          <w:b w:val="false"/>
          <w:i w:val="false"/>
          <w:color w:val="000000"/>
          <w:sz w:val="28"/>
        </w:rPr>
        <w:t>акт</w:t>
      </w:r>
      <w:r>
        <w:rPr>
          <w:rFonts w:ascii="Times New Roman"/>
          <w:b w:val="false"/>
          <w:i w:val="false"/>
          <w:color w:val="000000"/>
          <w:sz w:val="28"/>
        </w:rPr>
        <w:t>;</w:t>
      </w:r>
      <w:r>
        <w:br/>
      </w:r>
      <w:r>
        <w:rPr>
          <w:rFonts w:ascii="Times New Roman"/>
          <w:b w:val="false"/>
          <w:i w:val="false"/>
          <w:color w:val="000000"/>
          <w:sz w:val="28"/>
        </w:rPr>
        <w:t xml:space="preserve">
      5) асыл тұқымды өнім сатып алғаны, асыл тұқымды тұқымдық бұқалар саны туралы, сондай-ақ селекциялық және асыл тұқымдық жұмыстарды жүргізу және облыс бойынша тиесілі субсидия сомасы туралы жиынтық </w:t>
      </w:r>
      <w:r>
        <w:rPr>
          <w:rFonts w:ascii="Times New Roman"/>
          <w:b w:val="false"/>
          <w:i w:val="false"/>
          <w:color w:val="000000"/>
          <w:sz w:val="28"/>
        </w:rPr>
        <w:t>акт</w:t>
      </w:r>
      <w:r>
        <w:rPr>
          <w:rFonts w:ascii="Times New Roman"/>
          <w:b w:val="false"/>
          <w:i w:val="false"/>
          <w:color w:val="000000"/>
          <w:sz w:val="28"/>
        </w:rPr>
        <w:t>;</w:t>
      </w:r>
      <w:r>
        <w:br/>
      </w:r>
      <w:r>
        <w:rPr>
          <w:rFonts w:ascii="Times New Roman"/>
          <w:b w:val="false"/>
          <w:i w:val="false"/>
          <w:color w:val="000000"/>
          <w:sz w:val="28"/>
        </w:rPr>
        <w:t xml:space="preserve">
      6) облыс бойынша бюджет қаражатын игеру жөніндегі </w:t>
      </w:r>
      <w:r>
        <w:rPr>
          <w:rFonts w:ascii="Times New Roman"/>
          <w:b w:val="false"/>
          <w:i w:val="false"/>
          <w:color w:val="000000"/>
          <w:sz w:val="28"/>
        </w:rPr>
        <w:t>есеп</w:t>
      </w:r>
      <w:r>
        <w:rPr>
          <w:rFonts w:ascii="Times New Roman"/>
          <w:b w:val="false"/>
          <w:i w:val="false"/>
          <w:color w:val="000000"/>
          <w:sz w:val="28"/>
        </w:rPr>
        <w:t xml:space="preserve"> (ақпарат);</w:t>
      </w:r>
      <w:r>
        <w:br/>
      </w:r>
      <w:r>
        <w:rPr>
          <w:rFonts w:ascii="Times New Roman"/>
          <w:b w:val="false"/>
          <w:i w:val="false"/>
          <w:color w:val="000000"/>
          <w:sz w:val="28"/>
        </w:rPr>
        <w:t xml:space="preserve">
      7) облыс бойынша асыл тұқымды өнімді (материалды) сатып алу, сондай-ақ селекциялық және асыл тұқымдық жұмыстарды жүргізу көлемі жөніндегі бір тоқсандағы </w:t>
      </w:r>
      <w:r>
        <w:rPr>
          <w:rFonts w:ascii="Times New Roman"/>
          <w:b w:val="false"/>
          <w:i w:val="false"/>
          <w:color w:val="000000"/>
          <w:sz w:val="28"/>
        </w:rPr>
        <w:t>есеп</w:t>
      </w:r>
      <w:r>
        <w:rPr>
          <w:rFonts w:ascii="Times New Roman"/>
          <w:b w:val="false"/>
          <w:i w:val="false"/>
          <w:color w:val="000000"/>
          <w:sz w:val="28"/>
        </w:rPr>
        <w:t xml:space="preserve"> (ақпарат);</w:t>
      </w:r>
      <w:r>
        <w:br/>
      </w:r>
      <w:r>
        <w:rPr>
          <w:rFonts w:ascii="Times New Roman"/>
          <w:b w:val="false"/>
          <w:i w:val="false"/>
          <w:color w:val="000000"/>
          <w:sz w:val="28"/>
        </w:rPr>
        <w:t xml:space="preserve">
      8) тұқымдық бұқаларды бекіту және пайдалану бойынша елді мекен тұрғындары - мал иелері жиналысының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xml:space="preserve">
      9) сатып алынған ірі қара малдың асыл тұқымды төлін пайдалану бойынша </w:t>
      </w:r>
      <w:r>
        <w:rPr>
          <w:rFonts w:ascii="Times New Roman"/>
          <w:b w:val="false"/>
          <w:i w:val="false"/>
          <w:color w:val="000000"/>
          <w:sz w:val="28"/>
        </w:rPr>
        <w:t>міндеттеме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"Батыс Қазақстан облысының ауыл шаруашылығы басқармасы" мемлекеттік мекемесі, аудандар мен Орал қаласының әкімдері осы шешімді жүзеге асыру жөніндегі қажетті шараларды алсын.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облыс әкімінің орынбасары Е. Ғ. Салықовқа жүктелсін.</w:t>
      </w:r>
      <w:r>
        <w:br/>
      </w:r>
      <w:r>
        <w:rPr>
          <w:rFonts w:ascii="Times New Roman"/>
          <w:b w:val="false"/>
          <w:i w:val="false"/>
          <w:color w:val="000000"/>
          <w:sz w:val="28"/>
        </w:rPr>
        <w:t>
      </w:t>
      </w:r>
      <w:r>
        <w:rPr>
          <w:rFonts w:ascii="Times New Roman"/>
          <w:b w:val="false"/>
          <w:i w:val="false"/>
          <w:color w:val="000000"/>
          <w:sz w:val="28"/>
        </w:rPr>
        <w:t>4. 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Қазақстан Республикасы</w:t>
      </w:r>
      <w:r>
        <w:br/>
      </w:r>
      <w:r>
        <w:rPr>
          <w:rFonts w:ascii="Times New Roman"/>
          <w:b w:val="false"/>
          <w:i w:val="false"/>
          <w:color w:val="000000"/>
          <w:sz w:val="28"/>
        </w:rPr>
        <w:t>Ауыл шаруашылығы</w:t>
      </w:r>
      <w:r>
        <w:br/>
      </w:r>
      <w:r>
        <w:rPr>
          <w:rFonts w:ascii="Times New Roman"/>
          <w:b w:val="false"/>
          <w:i w:val="false"/>
          <w:color w:val="000000"/>
          <w:sz w:val="28"/>
        </w:rPr>
        <w:t>министрінің міндетін</w:t>
      </w:r>
      <w:r>
        <w:br/>
      </w:r>
      <w:r>
        <w:rPr>
          <w:rFonts w:ascii="Times New Roman"/>
          <w:b w:val="false"/>
          <w:i w:val="false"/>
          <w:color w:val="000000"/>
          <w:sz w:val="28"/>
        </w:rPr>
        <w:t>атқарушы</w:t>
      </w:r>
      <w:r>
        <w:br/>
      </w:r>
      <w:r>
        <w:rPr>
          <w:rFonts w:ascii="Times New Roman"/>
          <w:b w:val="false"/>
          <w:i w:val="false"/>
          <w:color w:val="000000"/>
          <w:sz w:val="28"/>
        </w:rPr>
        <w:t>_____________Е. Аман</w:t>
      </w:r>
      <w:r>
        <w:br/>
      </w:r>
      <w:r>
        <w:rPr>
          <w:rFonts w:ascii="Times New Roman"/>
          <w:b w:val="false"/>
          <w:i w:val="false"/>
          <w:color w:val="000000"/>
          <w:sz w:val="28"/>
        </w:rPr>
        <w:t>09.08.2012 ж.</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2012 жылғы 9 тамыздағы № 25</w:t>
            </w:r>
            <w:r>
              <w:br/>
            </w:r>
            <w:r>
              <w:rPr>
                <w:rFonts w:ascii="Times New Roman"/>
                <w:b w:val="false"/>
                <w:i w:val="false"/>
                <w:color w:val="000000"/>
                <w:sz w:val="20"/>
              </w:rPr>
              <w:t>облыс әкімінің шешімімен</w:t>
            </w:r>
            <w:r>
              <w:br/>
            </w:r>
            <w:r>
              <w:rPr>
                <w:rFonts w:ascii="Times New Roman"/>
                <w:b w:val="false"/>
                <w:i w:val="false"/>
                <w:color w:val="000000"/>
                <w:sz w:val="20"/>
              </w:rPr>
              <w:t>бекітілді</w:t>
            </w:r>
          </w:p>
        </w:tc>
      </w:tr>
    </w:tbl>
    <w:p>
      <w:pPr>
        <w:spacing w:after="0"/>
        <w:ind w:left="0"/>
        <w:jc w:val="left"/>
      </w:pPr>
      <w:r>
        <w:rPr>
          <w:rFonts w:ascii="Times New Roman"/>
          <w:b/>
          <w:i w:val="false"/>
          <w:color w:val="000000"/>
        </w:rPr>
        <w:t xml:space="preserve"> Шетелден әкелінген асыл тұқымды төлді, сондай-ақ лизинг шарты негізінде сатып</w:t>
      </w:r>
      <w:r>
        <w:br/>
      </w:r>
      <w:r>
        <w:rPr>
          <w:rFonts w:ascii="Times New Roman"/>
          <w:b/>
          <w:i w:val="false"/>
          <w:color w:val="000000"/>
        </w:rPr>
        <w:t>алынған асыл тұқымды ірі қара малдың төлін қоспағанда, асыл тұқымды өнімді</w:t>
      </w:r>
      <w:r>
        <w:br/>
      </w:r>
      <w:r>
        <w:rPr>
          <w:rFonts w:ascii="Times New Roman"/>
          <w:b/>
          <w:i w:val="false"/>
          <w:color w:val="000000"/>
        </w:rPr>
        <w:t>(материалды) сатып алу-сату шарты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9"/>
        <w:gridCol w:w="615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__________ "__" _____ 2012 жыл</w:t>
            </w:r>
            <w:r>
              <w:br/>
            </w:r>
            <w:r>
              <w:rPr>
                <w:rFonts w:ascii="Times New Roman"/>
                <w:b w:val="false"/>
                <w:i w:val="false"/>
                <w:color w:val="000000"/>
                <w:sz w:val="20"/>
              </w:rPr>
              <w:t>
 (елді мекен)</w:t>
            </w:r>
            <w:r>
              <w:br/>
            </w:r>
            <w:r>
              <w:rPr>
                <w:rFonts w:ascii="Times New Roman"/>
                <w:b w:val="false"/>
                <w:i w:val="false"/>
                <w:color w:val="000000"/>
                <w:sz w:val="20"/>
              </w:rPr>
              <w:t>
 Асыл тұқымды мал шаруашылығы субъектісі (ауыл</w:t>
            </w:r>
            <w:r>
              <w:br/>
            </w:r>
            <w:r>
              <w:rPr>
                <w:rFonts w:ascii="Times New Roman"/>
                <w:b w:val="false"/>
                <w:i w:val="false"/>
                <w:color w:val="000000"/>
                <w:sz w:val="20"/>
              </w:rPr>
              <w:t>
шаруашылығы тауарын өндіруші – асыл тұқымды ірі қара мал</w:t>
            </w:r>
            <w:r>
              <w:br/>
            </w:r>
            <w:r>
              <w:rPr>
                <w:rFonts w:ascii="Times New Roman"/>
                <w:b w:val="false"/>
                <w:i w:val="false"/>
                <w:color w:val="000000"/>
                <w:sz w:val="20"/>
              </w:rPr>
              <w:t>
төлін сатқан кезде) _____________ атынан _________________</w:t>
            </w:r>
            <w:r>
              <w:br/>
            </w:r>
            <w:r>
              <w:rPr>
                <w:rFonts w:ascii="Times New Roman"/>
                <w:b w:val="false"/>
                <w:i w:val="false"/>
                <w:color w:val="000000"/>
                <w:sz w:val="20"/>
              </w:rPr>
              <w:t>
 (толық атауы) (қызметі, толық аты-жөні)</w:t>
            </w:r>
            <w:r>
              <w:br/>
            </w:r>
            <w:r>
              <w:rPr>
                <w:rFonts w:ascii="Times New Roman"/>
                <w:b w:val="false"/>
                <w:i w:val="false"/>
                <w:color w:val="000000"/>
                <w:sz w:val="20"/>
              </w:rPr>
              <w:t>
 Жарғының және асыл тұқымды мал шаруашылығы саласындағы уәкілетті органның, ірі қара мал тұқымдары бойынша Республикалық палаталардың 20__ жылғы "__" _____ берілген № __, Аттестаттың, асыл тұқымды куәліктің негізінде әрекет етуші, бұдан әрі Сатушы деп аталатын, бір жағынан, және ____________________________________________</w:t>
            </w:r>
            <w:r>
              <w:br/>
            </w:r>
            <w:r>
              <w:rPr>
                <w:rFonts w:ascii="Times New Roman"/>
                <w:b w:val="false"/>
                <w:i w:val="false"/>
                <w:color w:val="000000"/>
                <w:sz w:val="20"/>
              </w:rPr>
              <w:t>
 (ауыл шаруашылығы тауарын өндірушінің толық атауы – керегін көрсету)</w:t>
            </w:r>
            <w:r>
              <w:br/>
            </w:r>
            <w:r>
              <w:rPr>
                <w:rFonts w:ascii="Times New Roman"/>
                <w:b w:val="false"/>
                <w:i w:val="false"/>
                <w:color w:val="000000"/>
                <w:sz w:val="20"/>
              </w:rPr>
              <w:t>
 Жарғы негізінде іс-әрекет ететін басшысы тұлғасында</w:t>
            </w:r>
            <w:r>
              <w:br/>
            </w:r>
            <w:r>
              <w:rPr>
                <w:rFonts w:ascii="Times New Roman"/>
                <w:b w:val="false"/>
                <w:i w:val="false"/>
                <w:color w:val="000000"/>
                <w:sz w:val="20"/>
              </w:rPr>
              <w:t>
___________________, екінші жағынан, бұдан әрі Сатып алушы</w:t>
            </w:r>
            <w:r>
              <w:br/>
            </w:r>
            <w:r>
              <w:rPr>
                <w:rFonts w:ascii="Times New Roman"/>
                <w:b w:val="false"/>
                <w:i w:val="false"/>
                <w:color w:val="000000"/>
                <w:sz w:val="20"/>
              </w:rPr>
              <w:t>
 (толық аты-жөні)</w:t>
            </w:r>
            <w:r>
              <w:br/>
            </w:r>
            <w:r>
              <w:rPr>
                <w:rFonts w:ascii="Times New Roman"/>
                <w:b w:val="false"/>
                <w:i w:val="false"/>
                <w:color w:val="000000"/>
                <w:sz w:val="20"/>
              </w:rPr>
              <w:t>
деп аталатын, Тараптар бірлесе отырып төмендегілер туралы осы шартты жасасты.</w:t>
            </w:r>
            <w:r>
              <w:br/>
            </w:r>
            <w:r>
              <w:rPr>
                <w:rFonts w:ascii="Times New Roman"/>
                <w:b w:val="false"/>
                <w:i w:val="false"/>
                <w:color w:val="000000"/>
                <w:sz w:val="20"/>
              </w:rPr>
              <w:t>
1. Шарттың мәні</w:t>
            </w:r>
            <w:r>
              <w:br/>
            </w:r>
            <w:r>
              <w:rPr>
                <w:rFonts w:ascii="Times New Roman"/>
                <w:b w:val="false"/>
                <w:i w:val="false"/>
                <w:color w:val="000000"/>
                <w:sz w:val="20"/>
              </w:rPr>
              <w:t>
 1.1. Осы шарттың мәні асыл тұқымды өнімді (материалды) сатып алу-сату болып табылады.</w:t>
            </w:r>
            <w:r>
              <w:br/>
            </w:r>
            <w:r>
              <w:rPr>
                <w:rFonts w:ascii="Times New Roman"/>
                <w:b w:val="false"/>
                <w:i w:val="false"/>
                <w:color w:val="000000"/>
                <w:sz w:val="20"/>
              </w:rPr>
              <w:t>
2. Асыл тұқымды өнімнің</w:t>
            </w:r>
            <w:r>
              <w:br/>
            </w:r>
            <w:r>
              <w:rPr>
                <w:rFonts w:ascii="Times New Roman"/>
                <w:b w:val="false"/>
                <w:i w:val="false"/>
                <w:color w:val="000000"/>
                <w:sz w:val="20"/>
              </w:rPr>
              <w:t>
(материалдың) саны</w:t>
            </w:r>
            <w:r>
              <w:br/>
            </w:r>
            <w:r>
              <w:rPr>
                <w:rFonts w:ascii="Times New Roman"/>
                <w:b w:val="false"/>
                <w:i w:val="false"/>
                <w:color w:val="000000"/>
                <w:sz w:val="20"/>
              </w:rPr>
              <w:t>
 2.1. Осы шарт бойынша қарастырылған Сатушының сататын және Сатып алушының сатып алатын асыл тұқымды өнімінің (материалдың) саны төмендегіні құрайды (қажеттісін көрсету):</w:t>
            </w:r>
            <w:r>
              <w:br/>
            </w:r>
            <w:r>
              <w:rPr>
                <w:rFonts w:ascii="Times New Roman"/>
                <w:b w:val="false"/>
                <w:i w:val="false"/>
                <w:color w:val="000000"/>
                <w:sz w:val="20"/>
              </w:rPr>
              <w:t>
 1) ____ бас, жалпы тірілей салмағы ____ килограмм;</w:t>
            </w:r>
            <w:r>
              <w:br/>
            </w:r>
            <w:r>
              <w:rPr>
                <w:rFonts w:ascii="Times New Roman"/>
                <w:b w:val="false"/>
                <w:i w:val="false"/>
                <w:color w:val="000000"/>
                <w:sz w:val="20"/>
              </w:rPr>
              <w:t>
 2) ____ дана асыл тұқымды жұмыртқа;</w:t>
            </w:r>
            <w:r>
              <w:br/>
            </w:r>
            <w:r>
              <w:rPr>
                <w:rFonts w:ascii="Times New Roman"/>
                <w:b w:val="false"/>
                <w:i w:val="false"/>
                <w:color w:val="000000"/>
                <w:sz w:val="20"/>
              </w:rPr>
              <w:t>
 3) ____ бас тәуліктік балапандар.</w:t>
            </w:r>
            <w:r>
              <w:br/>
            </w:r>
            <w:r>
              <w:rPr>
                <w:rFonts w:ascii="Times New Roman"/>
                <w:b w:val="false"/>
                <w:i w:val="false"/>
                <w:color w:val="000000"/>
                <w:sz w:val="20"/>
              </w:rPr>
              <w:t>
3. Шарттың жалпы құны</w:t>
            </w:r>
            <w:r>
              <w:br/>
            </w:r>
            <w:r>
              <w:rPr>
                <w:rFonts w:ascii="Times New Roman"/>
                <w:b w:val="false"/>
                <w:i w:val="false"/>
                <w:color w:val="000000"/>
                <w:sz w:val="20"/>
              </w:rPr>
              <w:t>
 3.1. Осы шарттың жалпы құны ______________ теңгені</w:t>
            </w:r>
            <w:r>
              <w:br/>
            </w:r>
            <w:r>
              <w:rPr>
                <w:rFonts w:ascii="Times New Roman"/>
                <w:b w:val="false"/>
                <w:i w:val="false"/>
                <w:color w:val="000000"/>
                <w:sz w:val="20"/>
              </w:rPr>
              <w:t>
 (цифрмен және жазумен)</w:t>
            </w:r>
            <w:r>
              <w:br/>
            </w:r>
            <w:r>
              <w:rPr>
                <w:rFonts w:ascii="Times New Roman"/>
                <w:b w:val="false"/>
                <w:i w:val="false"/>
                <w:color w:val="000000"/>
                <w:sz w:val="20"/>
              </w:rPr>
              <w:t xml:space="preserve">
құрайды. </w:t>
            </w:r>
            <w:r>
              <w:br/>
            </w:r>
            <w:r>
              <w:rPr>
                <w:rFonts w:ascii="Times New Roman"/>
                <w:b w:val="false"/>
                <w:i w:val="false"/>
                <w:color w:val="000000"/>
                <w:sz w:val="20"/>
              </w:rPr>
              <w:t>
 3.2. Бір бірлік асыл тұқымды өнімнің (материалдың) құны (қажеттісін көрсету):</w:t>
            </w:r>
            <w:r>
              <w:br/>
            </w:r>
            <w:r>
              <w:rPr>
                <w:rFonts w:ascii="Times New Roman"/>
                <w:b w:val="false"/>
                <w:i w:val="false"/>
                <w:color w:val="000000"/>
                <w:sz w:val="20"/>
              </w:rPr>
              <w:t>
 1) 1 бас үшін ____ теңге;</w:t>
            </w:r>
            <w:r>
              <w:br/>
            </w:r>
            <w:r>
              <w:rPr>
                <w:rFonts w:ascii="Times New Roman"/>
                <w:b w:val="false"/>
                <w:i w:val="false"/>
                <w:color w:val="000000"/>
                <w:sz w:val="20"/>
              </w:rPr>
              <w:t>
 2) 1 кг тірілей салмағы үшін _____ теңге;</w:t>
            </w:r>
            <w:r>
              <w:br/>
            </w:r>
            <w:r>
              <w:rPr>
                <w:rFonts w:ascii="Times New Roman"/>
                <w:b w:val="false"/>
                <w:i w:val="false"/>
                <w:color w:val="000000"/>
                <w:sz w:val="20"/>
              </w:rPr>
              <w:t>
 3) 1 дана асыл тұқымды жұмыртқа үшін ____ теңге;</w:t>
            </w:r>
            <w:r>
              <w:br/>
            </w:r>
            <w:r>
              <w:rPr>
                <w:rFonts w:ascii="Times New Roman"/>
                <w:b w:val="false"/>
                <w:i w:val="false"/>
                <w:color w:val="000000"/>
                <w:sz w:val="20"/>
              </w:rPr>
              <w:t>
 4) 1 бас тәуліктік балапан үшін ____ теңге.</w:t>
            </w:r>
            <w:r>
              <w:br/>
            </w:r>
            <w:r>
              <w:rPr>
                <w:rFonts w:ascii="Times New Roman"/>
                <w:b w:val="false"/>
                <w:i w:val="false"/>
                <w:color w:val="000000"/>
                <w:sz w:val="20"/>
              </w:rPr>
              <w:t>
4. Есеп айырысу шарты</w:t>
            </w:r>
            <w:r>
              <w:br/>
            </w:r>
            <w:r>
              <w:rPr>
                <w:rFonts w:ascii="Times New Roman"/>
                <w:b w:val="false"/>
                <w:i w:val="false"/>
                <w:color w:val="000000"/>
                <w:sz w:val="20"/>
              </w:rPr>
              <w:t>
 4.1. Төлем нысаны:__________________________________</w:t>
            </w:r>
            <w:r>
              <w:br/>
            </w:r>
            <w:r>
              <w:rPr>
                <w:rFonts w:ascii="Times New Roman"/>
                <w:b w:val="false"/>
                <w:i w:val="false"/>
                <w:color w:val="000000"/>
                <w:sz w:val="20"/>
              </w:rPr>
              <w:t>
 (қолма-қол немесе есеп шоттық есеп айырысу,</w:t>
            </w:r>
            <w:r>
              <w:br/>
            </w:r>
            <w:r>
              <w:rPr>
                <w:rFonts w:ascii="Times New Roman"/>
                <w:b w:val="false"/>
                <w:i w:val="false"/>
                <w:color w:val="000000"/>
                <w:sz w:val="20"/>
              </w:rPr>
              <w:t>
 №, күні және төлем құжатының атауы)</w:t>
            </w:r>
            <w:r>
              <w:br/>
            </w:r>
            <w:r>
              <w:rPr>
                <w:rFonts w:ascii="Times New Roman"/>
                <w:b w:val="false"/>
                <w:i w:val="false"/>
                <w:color w:val="000000"/>
                <w:sz w:val="20"/>
              </w:rPr>
              <w:t>
 4.2. Сатушы сатады, Сатып алушы құнын төлеп, сатып</w:t>
            </w:r>
            <w:r>
              <w:br/>
            </w:r>
            <w:r>
              <w:rPr>
                <w:rFonts w:ascii="Times New Roman"/>
                <w:b w:val="false"/>
                <w:i w:val="false"/>
                <w:color w:val="000000"/>
                <w:sz w:val="20"/>
              </w:rPr>
              <w:t>
алады_____________________________________________________</w:t>
            </w:r>
            <w:r>
              <w:br/>
            </w:r>
            <w:r>
              <w:rPr>
                <w:rFonts w:ascii="Times New Roman"/>
                <w:b w:val="false"/>
                <w:i w:val="false"/>
                <w:color w:val="000000"/>
                <w:sz w:val="20"/>
              </w:rPr>
              <w:t>
 (ескертуге сәйкес толтырылады *)</w:t>
            </w:r>
            <w:r>
              <w:br/>
            </w:r>
            <w:r>
              <w:rPr>
                <w:rFonts w:ascii="Times New Roman"/>
                <w:b w:val="false"/>
                <w:i w:val="false"/>
                <w:color w:val="000000"/>
                <w:sz w:val="20"/>
              </w:rPr>
              <w:t>
5. Уағдаласушы Тараптардың</w:t>
            </w:r>
            <w:r>
              <w:br/>
            </w:r>
            <w:r>
              <w:rPr>
                <w:rFonts w:ascii="Times New Roman"/>
                <w:b w:val="false"/>
                <w:i w:val="false"/>
                <w:color w:val="000000"/>
                <w:sz w:val="20"/>
              </w:rPr>
              <w:t>
жауапкершілігі және міндеттері</w:t>
            </w:r>
            <w:r>
              <w:br/>
            </w:r>
            <w:r>
              <w:rPr>
                <w:rFonts w:ascii="Times New Roman"/>
                <w:b w:val="false"/>
                <w:i w:val="false"/>
                <w:color w:val="000000"/>
                <w:sz w:val="20"/>
              </w:rPr>
              <w:t>
 5.1. Сатушы міндеттенеді:</w:t>
            </w:r>
            <w:r>
              <w:br/>
            </w:r>
            <w:r>
              <w:rPr>
                <w:rFonts w:ascii="Times New Roman"/>
                <w:b w:val="false"/>
                <w:i w:val="false"/>
                <w:color w:val="000000"/>
                <w:sz w:val="20"/>
              </w:rPr>
              <w:t>
 осы шарттың 2.1. тармағында көрсетілгендей Сатып</w:t>
            </w:r>
            <w:r>
              <w:br/>
            </w:r>
            <w:r>
              <w:rPr>
                <w:rFonts w:ascii="Times New Roman"/>
                <w:b w:val="false"/>
                <w:i w:val="false"/>
                <w:color w:val="000000"/>
                <w:sz w:val="20"/>
              </w:rPr>
              <w:t>
алушыға сапалы асыл тұқымды өнім (материал) көлемін қоюға;</w:t>
            </w:r>
            <w:r>
              <w:br/>
            </w:r>
            <w:r>
              <w:rPr>
                <w:rFonts w:ascii="Times New Roman"/>
                <w:b w:val="false"/>
                <w:i w:val="false"/>
                <w:color w:val="000000"/>
                <w:sz w:val="20"/>
              </w:rPr>
              <w:t>
 сатылған асыл тұқымды өнімнің (материалдың) барлық</w:t>
            </w:r>
            <w:r>
              <w:br/>
            </w:r>
            <w:r>
              <w:rPr>
                <w:rFonts w:ascii="Times New Roman"/>
                <w:b w:val="false"/>
                <w:i w:val="false"/>
                <w:color w:val="000000"/>
                <w:sz w:val="20"/>
              </w:rPr>
              <w:t>
көлеміне асыл тұқымдық куәліктерді және ветеринарлық</w:t>
            </w:r>
            <w:r>
              <w:br/>
            </w:r>
            <w:r>
              <w:rPr>
                <w:rFonts w:ascii="Times New Roman"/>
                <w:b w:val="false"/>
                <w:i w:val="false"/>
                <w:color w:val="000000"/>
                <w:sz w:val="20"/>
              </w:rPr>
              <w:t>
паспортты (сертификатты) Сатып алушыға беруге;</w:t>
            </w:r>
            <w:r>
              <w:br/>
            </w:r>
            <w:r>
              <w:rPr>
                <w:rFonts w:ascii="Times New Roman"/>
                <w:b w:val="false"/>
                <w:i w:val="false"/>
                <w:color w:val="000000"/>
                <w:sz w:val="20"/>
              </w:rPr>
              <w:t>
 5.2. Сатып алушы міндеттенеді:</w:t>
            </w:r>
            <w:r>
              <w:br/>
            </w:r>
            <w:r>
              <w:rPr>
                <w:rFonts w:ascii="Times New Roman"/>
                <w:b w:val="false"/>
                <w:i w:val="false"/>
                <w:color w:val="000000"/>
                <w:sz w:val="20"/>
              </w:rPr>
              <w:t>
 сатып алынған өнімнің құны төленген күннен бастап бір апта ішінде (сатушының аумағында карантиндік шараларды</w:t>
            </w:r>
            <w:r>
              <w:br/>
            </w:r>
            <w:r>
              <w:rPr>
                <w:rFonts w:ascii="Times New Roman"/>
                <w:b w:val="false"/>
                <w:i w:val="false"/>
                <w:color w:val="000000"/>
                <w:sz w:val="20"/>
              </w:rPr>
              <w:t>
қоспағанда) оларды өз аумағына алып кетуді қамтамасыз етуге;</w:t>
            </w:r>
            <w:r>
              <w:br/>
            </w:r>
            <w:r>
              <w:rPr>
                <w:rFonts w:ascii="Times New Roman"/>
                <w:b w:val="false"/>
                <w:i w:val="false"/>
                <w:color w:val="000000"/>
                <w:sz w:val="20"/>
              </w:rPr>
              <w:t>
 сатып алынған асыл тұқымды өнімнің көлемі туралы асыл тұқымды мал шаруашылығы бойынша аудандық мемлекеттік</w:t>
            </w:r>
            <w:r>
              <w:br/>
            </w:r>
            <w:r>
              <w:rPr>
                <w:rFonts w:ascii="Times New Roman"/>
                <w:b w:val="false"/>
                <w:i w:val="false"/>
                <w:color w:val="000000"/>
                <w:sz w:val="20"/>
              </w:rPr>
              <w:t>
инспекторды келген жері бойынша хабардар етуге;</w:t>
            </w:r>
            <w:r>
              <w:br/>
            </w:r>
            <w:r>
              <w:rPr>
                <w:rFonts w:ascii="Times New Roman"/>
                <w:b w:val="false"/>
                <w:i w:val="false"/>
                <w:color w:val="000000"/>
                <w:sz w:val="20"/>
              </w:rPr>
              <w:t>
 асыл тұқымды өнімді (материалды) тасымалдау кезінде</w:t>
            </w:r>
            <w:r>
              <w:br/>
            </w:r>
            <w:r>
              <w:rPr>
                <w:rFonts w:ascii="Times New Roman"/>
                <w:b w:val="false"/>
                <w:i w:val="false"/>
                <w:color w:val="000000"/>
                <w:sz w:val="20"/>
              </w:rPr>
              <w:t>
ветеринарлық-санитарлық талаптарды сақтауға.</w:t>
            </w:r>
            <w:r>
              <w:br/>
            </w:r>
            <w:r>
              <w:rPr>
                <w:rFonts w:ascii="Times New Roman"/>
                <w:b w:val="false"/>
                <w:i w:val="false"/>
                <w:color w:val="000000"/>
                <w:sz w:val="20"/>
              </w:rPr>
              <w:t>
 5.2.1. Асыл тұқымды өнімді (материалды) тек асылдандыру мақсаты үшін, сондай-ақ асыл тұқымды төлді табынды өз төлінен өсіру мақсатында пайдалануға:</w:t>
            </w:r>
            <w:r>
              <w:br/>
            </w:r>
            <w:r>
              <w:rPr>
                <w:rFonts w:ascii="Times New Roman"/>
                <w:b w:val="false"/>
                <w:i w:val="false"/>
                <w:color w:val="000000"/>
                <w:sz w:val="20"/>
              </w:rPr>
              <w:t>
 - асыл тұқымды ұрғашы тоқтылар, шошқалар, таналар,</w:t>
            </w:r>
            <w:r>
              <w:br/>
            </w:r>
            <w:r>
              <w:rPr>
                <w:rFonts w:ascii="Times New Roman"/>
                <w:b w:val="false"/>
                <w:i w:val="false"/>
                <w:color w:val="000000"/>
                <w:sz w:val="20"/>
              </w:rPr>
              <w:t>
биелер және інгендерді екі рет төлдегенге (боталауға) дейін (шошқалар, таналар, құлын-тайлар);</w:t>
            </w:r>
            <w:r>
              <w:br/>
            </w:r>
            <w:r>
              <w:rPr>
                <w:rFonts w:ascii="Times New Roman"/>
                <w:b w:val="false"/>
                <w:i w:val="false"/>
                <w:color w:val="000000"/>
                <w:sz w:val="20"/>
              </w:rPr>
              <w:t>
 - асыл тұқымды бұқаларды, айғырларды және бураларды</w:t>
            </w:r>
            <w:r>
              <w:br/>
            </w:r>
            <w:r>
              <w:rPr>
                <w:rFonts w:ascii="Times New Roman"/>
                <w:b w:val="false"/>
                <w:i w:val="false"/>
                <w:color w:val="000000"/>
                <w:sz w:val="20"/>
              </w:rPr>
              <w:t>
шағылыстыру маусымы – кемінде екі рет (шағылыстыру маусымы</w:t>
            </w:r>
            <w:r>
              <w:br/>
            </w:r>
            <w:r>
              <w:rPr>
                <w:rFonts w:ascii="Times New Roman"/>
                <w:b w:val="false"/>
                <w:i w:val="false"/>
                <w:color w:val="000000"/>
                <w:sz w:val="20"/>
              </w:rPr>
              <w:t>
мамыр-қазан айлары);</w:t>
            </w:r>
            <w:r>
              <w:br/>
            </w:r>
            <w:r>
              <w:rPr>
                <w:rFonts w:ascii="Times New Roman"/>
                <w:b w:val="false"/>
                <w:i w:val="false"/>
                <w:color w:val="000000"/>
                <w:sz w:val="20"/>
              </w:rPr>
              <w:t>
 - асыл тұқымды жұмыртқа - инкубация үшін;</w:t>
            </w:r>
            <w:r>
              <w:br/>
            </w:r>
            <w:r>
              <w:rPr>
                <w:rFonts w:ascii="Times New Roman"/>
                <w:b w:val="false"/>
                <w:i w:val="false"/>
                <w:color w:val="000000"/>
                <w:sz w:val="20"/>
              </w:rPr>
              <w:t>
 - тәуліктік балапандарды аталық табындарды қалыптастыру үшін (ет бағытындағы құс шаруашылығында) және өнеркәсіптік табын қалыптастыру үшін (жұмыртқа бағытындағы құс шаруашылығында).</w:t>
            </w:r>
            <w:r>
              <w:br/>
            </w:r>
            <w:r>
              <w:rPr>
                <w:rFonts w:ascii="Times New Roman"/>
                <w:b w:val="false"/>
                <w:i w:val="false"/>
                <w:color w:val="000000"/>
                <w:sz w:val="20"/>
              </w:rPr>
              <w:t>
 5.3. Асыл тұқымды малдар белгіленген мерзімнен ерте</w:t>
            </w:r>
            <w:r>
              <w:br/>
            </w:r>
            <w:r>
              <w:rPr>
                <w:rFonts w:ascii="Times New Roman"/>
                <w:b w:val="false"/>
                <w:i w:val="false"/>
                <w:color w:val="000000"/>
                <w:sz w:val="20"/>
              </w:rPr>
              <w:t>
шығарылған жағдайда иесі округтің ветеринар дәрігерімен және мемлекеттік ветеринариялық инспекторымен себебін көрсетіп шығарылу туралы акті толтырады.</w:t>
            </w:r>
            <w:r>
              <w:br/>
            </w:r>
            <w:r>
              <w:rPr>
                <w:rFonts w:ascii="Times New Roman"/>
                <w:b w:val="false"/>
                <w:i w:val="false"/>
                <w:color w:val="000000"/>
                <w:sz w:val="20"/>
              </w:rPr>
              <w:t>
6. Қорытынды ережелер</w:t>
            </w:r>
            <w:r>
              <w:br/>
            </w:r>
            <w:r>
              <w:rPr>
                <w:rFonts w:ascii="Times New Roman"/>
                <w:b w:val="false"/>
                <w:i w:val="false"/>
                <w:color w:val="000000"/>
                <w:sz w:val="20"/>
              </w:rPr>
              <w:t>
 6.1. Даулар немесе келіспеушіліктер туындаған жағдайда Тараптар осы мәселені келіссөздер арқылы реттеу бойынша шараларды қабылдайды, келісімге келе алмаған жағдайда шешім сот тәртібімен қабылданады.</w:t>
            </w:r>
            <w:r>
              <w:br/>
            </w:r>
            <w:r>
              <w:rPr>
                <w:rFonts w:ascii="Times New Roman"/>
                <w:b w:val="false"/>
                <w:i w:val="false"/>
                <w:color w:val="000000"/>
                <w:sz w:val="20"/>
              </w:rPr>
              <w:t>
 6.2. Осы шарт мемлекеттік және орыс тілдерінде үш</w:t>
            </w:r>
            <w:r>
              <w:br/>
            </w:r>
            <w:r>
              <w:rPr>
                <w:rFonts w:ascii="Times New Roman"/>
                <w:b w:val="false"/>
                <w:i w:val="false"/>
                <w:color w:val="000000"/>
                <w:sz w:val="20"/>
              </w:rPr>
              <w:t>
данада жасалады: тараптардың әрқайсысына бір-біреуден.</w:t>
            </w:r>
            <w:r>
              <w:br/>
            </w:r>
            <w:r>
              <w:rPr>
                <w:rFonts w:ascii="Times New Roman"/>
                <w:b w:val="false"/>
                <w:i w:val="false"/>
                <w:color w:val="000000"/>
                <w:sz w:val="20"/>
              </w:rPr>
              <w:t>
 6.3. Шарт Тараптар қол қойған күннен бастап күшіне</w:t>
            </w:r>
            <w:r>
              <w:br/>
            </w:r>
            <w:r>
              <w:rPr>
                <w:rFonts w:ascii="Times New Roman"/>
                <w:b w:val="false"/>
                <w:i w:val="false"/>
                <w:color w:val="000000"/>
                <w:sz w:val="20"/>
              </w:rPr>
              <w:t>
енеді және міндетті болып табылады.</w:t>
            </w:r>
            <w:r>
              <w:br/>
            </w:r>
            <w:r>
              <w:rPr>
                <w:rFonts w:ascii="Times New Roman"/>
                <w:b w:val="false"/>
                <w:i w:val="false"/>
                <w:color w:val="000000"/>
                <w:sz w:val="20"/>
              </w:rPr>
              <w:t>
6. Тараптардың заңды</w:t>
            </w:r>
            <w:r>
              <w:br/>
            </w:r>
            <w:r>
              <w:rPr>
                <w:rFonts w:ascii="Times New Roman"/>
                <w:b w:val="false"/>
                <w:i w:val="false"/>
                <w:color w:val="000000"/>
                <w:sz w:val="20"/>
              </w:rPr>
              <w:t>
мекен-жайы және деректемелері</w:t>
            </w:r>
            <w:r>
              <w:br/>
            </w:r>
            <w:r>
              <w:rPr>
                <w:rFonts w:ascii="Times New Roman"/>
                <w:b w:val="false"/>
                <w:i w:val="false"/>
                <w:color w:val="000000"/>
                <w:sz w:val="20"/>
              </w:rPr>
              <w:t>
</w:t>
            </w:r>
          </w:p>
        </w:tc>
      </w:tr>
      <w:tr>
        <w:trPr>
          <w:trHeight w:val="30" w:hRule="atLeast"/>
        </w:trPr>
        <w:tc>
          <w:tcPr>
            <w:tcW w:w="6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"Сатушы"</w:t>
            </w:r>
            <w:r>
              <w:br/>
            </w:r>
            <w:r>
              <w:rPr>
                <w:rFonts w:ascii="Times New Roman"/>
                <w:b w:val="false"/>
                <w:i w:val="false"/>
                <w:color w:val="000000"/>
                <w:sz w:val="20"/>
              </w:rPr>
              <w:t xml:space="preserve">
____________________ </w:t>
            </w:r>
            <w:r>
              <w:br/>
            </w:r>
            <w:r>
              <w:rPr>
                <w:rFonts w:ascii="Times New Roman"/>
                <w:b w:val="false"/>
                <w:i w:val="false"/>
                <w:color w:val="000000"/>
                <w:sz w:val="20"/>
              </w:rPr>
              <w:t>
(пошталық мекен-жайы</w:t>
            </w:r>
            <w:r>
              <w:br/>
            </w:r>
            <w:r>
              <w:rPr>
                <w:rFonts w:ascii="Times New Roman"/>
                <w:b w:val="false"/>
                <w:i w:val="false"/>
                <w:color w:val="000000"/>
                <w:sz w:val="20"/>
              </w:rPr>
              <w:t>
____________________</w:t>
            </w:r>
            <w:r>
              <w:br/>
            </w:r>
            <w:r>
              <w:rPr>
                <w:rFonts w:ascii="Times New Roman"/>
                <w:b w:val="false"/>
                <w:i w:val="false"/>
                <w:color w:val="000000"/>
                <w:sz w:val="20"/>
              </w:rPr>
              <w:t>
(банкілік деректемелері)</w:t>
            </w:r>
            <w:r>
              <w:br/>
            </w:r>
            <w:r>
              <w:rPr>
                <w:rFonts w:ascii="Times New Roman"/>
                <w:b w:val="false"/>
                <w:i w:val="false"/>
                <w:color w:val="000000"/>
                <w:sz w:val="20"/>
              </w:rPr>
              <w:t>
____________________</w:t>
            </w:r>
            <w:r>
              <w:br/>
            </w:r>
            <w:r>
              <w:rPr>
                <w:rFonts w:ascii="Times New Roman"/>
                <w:b w:val="false"/>
                <w:i w:val="false"/>
                <w:color w:val="000000"/>
                <w:sz w:val="20"/>
              </w:rPr>
              <w:t>
(аты-жөні, басшының қолы)</w:t>
            </w:r>
            <w:r>
              <w:br/>
            </w:r>
            <w:r>
              <w:rPr>
                <w:rFonts w:ascii="Times New Roman"/>
                <w:b w:val="false"/>
                <w:i w:val="false"/>
                <w:color w:val="000000"/>
                <w:sz w:val="20"/>
              </w:rPr>
              <w:t>
МО</w:t>
            </w:r>
            <w:r>
              <w:br/>
            </w:r>
            <w:r>
              <w:rPr>
                <w:rFonts w:ascii="Times New Roman"/>
                <w:b w:val="false"/>
                <w:i w:val="false"/>
                <w:color w:val="000000"/>
                <w:sz w:val="20"/>
              </w:rPr>
              <w:t>
</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"Сатып алушы"</w:t>
            </w:r>
            <w:r>
              <w:br/>
            </w:r>
            <w:r>
              <w:rPr>
                <w:rFonts w:ascii="Times New Roman"/>
                <w:b w:val="false"/>
                <w:i w:val="false"/>
                <w:color w:val="000000"/>
                <w:sz w:val="20"/>
              </w:rPr>
              <w:t>
____________________</w:t>
            </w:r>
            <w:r>
              <w:br/>
            </w:r>
            <w:r>
              <w:rPr>
                <w:rFonts w:ascii="Times New Roman"/>
                <w:b w:val="false"/>
                <w:i w:val="false"/>
                <w:color w:val="000000"/>
                <w:sz w:val="20"/>
              </w:rPr>
              <w:t>
(пошталық мекен-жайы)</w:t>
            </w:r>
            <w:r>
              <w:br/>
            </w:r>
            <w:r>
              <w:rPr>
                <w:rFonts w:ascii="Times New Roman"/>
                <w:b w:val="false"/>
                <w:i w:val="false"/>
                <w:color w:val="000000"/>
                <w:sz w:val="20"/>
              </w:rPr>
              <w:t>
____________________</w:t>
            </w:r>
            <w:r>
              <w:br/>
            </w:r>
            <w:r>
              <w:rPr>
                <w:rFonts w:ascii="Times New Roman"/>
                <w:b w:val="false"/>
                <w:i w:val="false"/>
                <w:color w:val="000000"/>
                <w:sz w:val="20"/>
              </w:rPr>
              <w:t>
банкілік деректемелері)</w:t>
            </w:r>
            <w:r>
              <w:br/>
            </w:r>
            <w:r>
              <w:rPr>
                <w:rFonts w:ascii="Times New Roman"/>
                <w:b w:val="false"/>
                <w:i w:val="false"/>
                <w:color w:val="000000"/>
                <w:sz w:val="20"/>
              </w:rPr>
              <w:t>
____________________</w:t>
            </w:r>
            <w:r>
              <w:br/>
            </w:r>
            <w:r>
              <w:rPr>
                <w:rFonts w:ascii="Times New Roman"/>
                <w:b w:val="false"/>
                <w:i w:val="false"/>
                <w:color w:val="000000"/>
                <w:sz w:val="20"/>
              </w:rPr>
              <w:t>
(аты-жөні, қолы)</w:t>
            </w:r>
            <w:r>
              <w:br/>
            </w:r>
            <w:r>
              <w:rPr>
                <w:rFonts w:ascii="Times New Roman"/>
                <w:b w:val="false"/>
                <w:i w:val="false"/>
                <w:color w:val="000000"/>
                <w:sz w:val="20"/>
              </w:rPr>
              <w:t>
МО</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Ескерту:</w:t>
      </w:r>
      <w:r>
        <w:br/>
      </w:r>
      <w:r>
        <w:rPr>
          <w:rFonts w:ascii="Times New Roman"/>
          <w:b w:val="false"/>
          <w:i w:val="false"/>
          <w:color w:val="000000"/>
          <w:sz w:val="28"/>
        </w:rPr>
        <w:t>
      *асыл тұқымды төлді сатып алған кезде жануарлардың</w:t>
      </w:r>
      <w:r>
        <w:br/>
      </w:r>
      <w:r>
        <w:rPr>
          <w:rFonts w:ascii="Times New Roman"/>
          <w:b w:val="false"/>
          <w:i w:val="false"/>
          <w:color w:val="000000"/>
          <w:sz w:val="28"/>
        </w:rPr>
        <w:t>
      түрі, тұқымы, жыныстық-жастық тобы және олардың жасы</w:t>
      </w:r>
      <w:r>
        <w:br/>
      </w:r>
      <w:r>
        <w:rPr>
          <w:rFonts w:ascii="Times New Roman"/>
          <w:b w:val="false"/>
          <w:i w:val="false"/>
          <w:color w:val="000000"/>
          <w:sz w:val="28"/>
        </w:rPr>
        <w:t>
      көрсетіледі;</w:t>
      </w:r>
      <w:r>
        <w:br/>
      </w:r>
      <w:r>
        <w:rPr>
          <w:rFonts w:ascii="Times New Roman"/>
          <w:b w:val="false"/>
          <w:i w:val="false"/>
          <w:color w:val="000000"/>
          <w:sz w:val="28"/>
        </w:rPr>
        <w:t>
      асыл тұқымды жұмыртқаны және (немесе) тәуліктік</w:t>
      </w:r>
      <w:r>
        <w:br/>
      </w:r>
      <w:r>
        <w:rPr>
          <w:rFonts w:ascii="Times New Roman"/>
          <w:b w:val="false"/>
          <w:i w:val="false"/>
          <w:color w:val="000000"/>
          <w:sz w:val="28"/>
        </w:rPr>
        <w:t>
      балапандарды сатып алған кезде асыл тұқымды құстың кросы</w:t>
      </w:r>
      <w:r>
        <w:br/>
      </w:r>
      <w:r>
        <w:rPr>
          <w:rFonts w:ascii="Times New Roman"/>
          <w:b w:val="false"/>
          <w:i w:val="false"/>
          <w:color w:val="000000"/>
          <w:sz w:val="28"/>
        </w:rPr>
        <w:t>
      және өнімділік бағыты көрсетіледі.</w:t>
      </w:r>
      <w:r>
        <w:br/>
      </w:r>
      <w:r>
        <w:rPr>
          <w:rFonts w:ascii="Times New Roman"/>
          <w:b w:val="false"/>
          <w:i w:val="false"/>
          <w:color w:val="000000"/>
          <w:sz w:val="28"/>
        </w:rPr>
        <w:t>
      "Асыл тұқымды мал шаруашылығы туралы" Қазақстан</w:t>
      </w:r>
      <w:r>
        <w:br/>
      </w:r>
      <w:r>
        <w:rPr>
          <w:rFonts w:ascii="Times New Roman"/>
          <w:b w:val="false"/>
          <w:i w:val="false"/>
          <w:color w:val="000000"/>
          <w:sz w:val="28"/>
        </w:rPr>
        <w:t>
      Республикасының 1998 жылғы 9 шілдедегі Заңының 16 бабының</w:t>
      </w:r>
      <w:r>
        <w:br/>
      </w:r>
      <w:r>
        <w:rPr>
          <w:rFonts w:ascii="Times New Roman"/>
          <w:b w:val="false"/>
          <w:i w:val="false"/>
          <w:color w:val="000000"/>
          <w:sz w:val="28"/>
        </w:rPr>
        <w:t>
      3 тармағына сәйкес асыл тұқымды мал шаруашылығы бойынша</w:t>
      </w:r>
      <w:r>
        <w:br/>
      </w:r>
      <w:r>
        <w:rPr>
          <w:rFonts w:ascii="Times New Roman"/>
          <w:b w:val="false"/>
          <w:i w:val="false"/>
          <w:color w:val="000000"/>
          <w:sz w:val="28"/>
        </w:rPr>
        <w:t>
      аумақтық бөлімшенің мемлекеттік инспекторлары өз</w:t>
      </w:r>
      <w:r>
        <w:br/>
      </w:r>
      <w:r>
        <w:rPr>
          <w:rFonts w:ascii="Times New Roman"/>
          <w:b w:val="false"/>
          <w:i w:val="false"/>
          <w:color w:val="000000"/>
          <w:sz w:val="28"/>
        </w:rPr>
        <w:t>
      құзіреттілігі шегінде өз қызметтерін жүзеге асырады.</w:t>
      </w:r>
      <w:r>
        <w:br/>
      </w:r>
      <w:r>
        <w:rPr>
          <w:rFonts w:ascii="Times New Roman"/>
          <w:b w:val="false"/>
          <w:i w:val="false"/>
          <w:color w:val="000000"/>
          <w:sz w:val="28"/>
        </w:rPr>
        <w:t>
      Сатып алынатын асыл тұқымды малдардың жасы ересек</w:t>
      </w:r>
      <w:r>
        <w:br/>
      </w:r>
      <w:r>
        <w:rPr>
          <w:rFonts w:ascii="Times New Roman"/>
          <w:b w:val="false"/>
          <w:i w:val="false"/>
          <w:color w:val="000000"/>
          <w:sz w:val="28"/>
        </w:rPr>
        <w:t>
      болмауы тиіс:</w:t>
      </w:r>
      <w:r>
        <w:br/>
      </w:r>
      <w:r>
        <w:rPr>
          <w:rFonts w:ascii="Times New Roman"/>
          <w:b w:val="false"/>
          <w:i w:val="false"/>
          <w:color w:val="000000"/>
          <w:sz w:val="28"/>
        </w:rPr>
        <w:t>
      Мүйізді ірі қара:</w:t>
      </w:r>
      <w:r>
        <w:br/>
      </w:r>
      <w:r>
        <w:rPr>
          <w:rFonts w:ascii="Times New Roman"/>
          <w:b w:val="false"/>
          <w:i w:val="false"/>
          <w:color w:val="000000"/>
          <w:sz w:val="28"/>
        </w:rPr>
        <w:t>
      Қашарлар – 18 айға дейін;</w:t>
      </w:r>
      <w:r>
        <w:br/>
      </w:r>
      <w:r>
        <w:rPr>
          <w:rFonts w:ascii="Times New Roman"/>
          <w:b w:val="false"/>
          <w:i w:val="false"/>
          <w:color w:val="000000"/>
          <w:sz w:val="28"/>
        </w:rPr>
        <w:t>
      Құнажындар және тұқымдық бұқалар - 26 айға дейін.</w:t>
      </w:r>
      <w:r>
        <w:br/>
      </w:r>
      <w:r>
        <w:rPr>
          <w:rFonts w:ascii="Times New Roman"/>
          <w:b w:val="false"/>
          <w:i w:val="false"/>
          <w:color w:val="000000"/>
          <w:sz w:val="28"/>
        </w:rPr>
        <w:t>
      Қойлар:</w:t>
      </w:r>
      <w:r>
        <w:br/>
      </w:r>
      <w:r>
        <w:rPr>
          <w:rFonts w:ascii="Times New Roman"/>
          <w:b w:val="false"/>
          <w:i w:val="false"/>
          <w:color w:val="000000"/>
          <w:sz w:val="28"/>
        </w:rPr>
        <w:t>
      Ұрғашы тоқтылар - 18 айға дейін;</w:t>
      </w:r>
      <w:r>
        <w:br/>
      </w:r>
      <w:r>
        <w:rPr>
          <w:rFonts w:ascii="Times New Roman"/>
          <w:b w:val="false"/>
          <w:i w:val="false"/>
          <w:color w:val="000000"/>
          <w:sz w:val="28"/>
        </w:rPr>
        <w:t>
      Тоқты қошқарлар - 18 айға дейін.</w:t>
      </w:r>
      <w:r>
        <w:br/>
      </w:r>
      <w:r>
        <w:rPr>
          <w:rFonts w:ascii="Times New Roman"/>
          <w:b w:val="false"/>
          <w:i w:val="false"/>
          <w:color w:val="000000"/>
          <w:sz w:val="28"/>
        </w:rPr>
        <w:t>
      Жылқылар:</w:t>
      </w:r>
      <w:r>
        <w:br/>
      </w:r>
      <w:r>
        <w:rPr>
          <w:rFonts w:ascii="Times New Roman"/>
          <w:b w:val="false"/>
          <w:i w:val="false"/>
          <w:color w:val="000000"/>
          <w:sz w:val="28"/>
        </w:rPr>
        <w:t>
      Биелер - 3 жылға дейін;</w:t>
      </w:r>
      <w:r>
        <w:br/>
      </w:r>
      <w:r>
        <w:rPr>
          <w:rFonts w:ascii="Times New Roman"/>
          <w:b w:val="false"/>
          <w:i w:val="false"/>
          <w:color w:val="000000"/>
          <w:sz w:val="28"/>
        </w:rPr>
        <w:t>
      Айғырлар – 5 жылға дейін.</w:t>
      </w:r>
      <w:r>
        <w:br/>
      </w:r>
      <w:r>
        <w:rPr>
          <w:rFonts w:ascii="Times New Roman"/>
          <w:b w:val="false"/>
          <w:i w:val="false"/>
          <w:color w:val="000000"/>
          <w:sz w:val="28"/>
        </w:rPr>
        <w:t>
      Түйелер:</w:t>
      </w:r>
      <w:r>
        <w:br/>
      </w:r>
      <w:r>
        <w:rPr>
          <w:rFonts w:ascii="Times New Roman"/>
          <w:b w:val="false"/>
          <w:i w:val="false"/>
          <w:color w:val="000000"/>
          <w:sz w:val="28"/>
        </w:rPr>
        <w:t>
      Ұрғашылары - 3 жылға дейін;</w:t>
      </w:r>
      <w:r>
        <w:br/>
      </w:r>
      <w:r>
        <w:rPr>
          <w:rFonts w:ascii="Times New Roman"/>
          <w:b w:val="false"/>
          <w:i w:val="false"/>
          <w:color w:val="000000"/>
          <w:sz w:val="28"/>
        </w:rPr>
        <w:t>
      Еркектері - 5 жылға дейін.</w:t>
      </w:r>
      <w:r>
        <w:br/>
      </w:r>
      <w:r>
        <w:rPr>
          <w:rFonts w:ascii="Times New Roman"/>
          <w:b w:val="false"/>
          <w:i w:val="false"/>
          <w:color w:val="000000"/>
          <w:sz w:val="28"/>
        </w:rPr>
        <w:t>
      Шошқалар:</w:t>
      </w:r>
      <w:r>
        <w:br/>
      </w:r>
      <w:r>
        <w:rPr>
          <w:rFonts w:ascii="Times New Roman"/>
          <w:b w:val="false"/>
          <w:i w:val="false"/>
          <w:color w:val="000000"/>
          <w:sz w:val="28"/>
        </w:rPr>
        <w:t>
      Мегежіндер - 12 айға дейін;</w:t>
      </w:r>
      <w:r>
        <w:br/>
      </w:r>
      <w:r>
        <w:rPr>
          <w:rFonts w:ascii="Times New Roman"/>
          <w:b w:val="false"/>
          <w:i w:val="false"/>
          <w:color w:val="000000"/>
          <w:sz w:val="28"/>
        </w:rPr>
        <w:t>
      Еркек шошқалар – 14 айға дейін.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2012 жылғы 9 тамыздағы № 25</w:t>
            </w:r>
            <w:r>
              <w:br/>
            </w:r>
            <w:r>
              <w:rPr>
                <w:rFonts w:ascii="Times New Roman"/>
                <w:b w:val="false"/>
                <w:i w:val="false"/>
                <w:color w:val="000000"/>
                <w:sz w:val="20"/>
              </w:rPr>
              <w:t>облыс әкімінің шешімімен</w:t>
            </w:r>
            <w:r>
              <w:br/>
            </w:r>
            <w:r>
              <w:rPr>
                <w:rFonts w:ascii="Times New Roman"/>
                <w:b w:val="false"/>
                <w:i w:val="false"/>
                <w:color w:val="000000"/>
                <w:sz w:val="20"/>
              </w:rPr>
              <w:t>бекітілді</w:t>
            </w:r>
          </w:p>
        </w:tc>
      </w:tr>
    </w:tbl>
    <w:p>
      <w:pPr>
        <w:spacing w:after="0"/>
        <w:ind w:left="0"/>
        <w:jc w:val="left"/>
      </w:pPr>
      <w:r>
        <w:rPr>
          <w:rFonts w:ascii="Times New Roman"/>
          <w:b/>
          <w:i w:val="false"/>
          <w:color w:val="000000"/>
        </w:rPr>
        <w:t xml:space="preserve"> Сатып алынған асыл тұқымды өнімге (материалға), тұқымдық бұқаларды</w:t>
      </w:r>
      <w:r>
        <w:br/>
      </w:r>
      <w:r>
        <w:rPr>
          <w:rFonts w:ascii="Times New Roman"/>
          <w:b/>
          <w:i w:val="false"/>
          <w:color w:val="000000"/>
        </w:rPr>
        <w:t>күтіп бағуға, сондай-ақ селекциялық және асыл тұқымдық жұмыстарды</w:t>
      </w:r>
      <w:r>
        <w:br/>
      </w:r>
      <w:r>
        <w:rPr>
          <w:rFonts w:ascii="Times New Roman"/>
          <w:b/>
          <w:i w:val="false"/>
          <w:color w:val="000000"/>
        </w:rPr>
        <w:t>жүргізуге субсидия алуға өтінімдер Сатып алынған асыл тұқымды өнімге</w:t>
      </w:r>
      <w:r>
        <w:br/>
      </w:r>
      <w:r>
        <w:rPr>
          <w:rFonts w:ascii="Times New Roman"/>
          <w:b/>
          <w:i w:val="false"/>
          <w:color w:val="000000"/>
        </w:rPr>
        <w:t>(материалға) субсидия алуға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Тауар өндіруші _________________________________.</w:t>
            </w:r>
            <w:r>
              <w:br/>
            </w:r>
            <w:r>
              <w:rPr>
                <w:rFonts w:ascii="Times New Roman"/>
                <w:b w:val="false"/>
                <w:i w:val="false"/>
                <w:color w:val="000000"/>
                <w:sz w:val="20"/>
              </w:rPr>
              <w:t>
 (тауар өндірушінің атауы – сатып алушы)</w:t>
            </w:r>
            <w:r>
              <w:br/>
            </w:r>
            <w:r>
              <w:rPr>
                <w:rFonts w:ascii="Times New Roman"/>
                <w:b w:val="false"/>
                <w:i w:val="false"/>
                <w:color w:val="000000"/>
                <w:sz w:val="20"/>
              </w:rPr>
              <w:t>
 2. 2012 жылғы 1 қаңтарға қолда бары ________________</w:t>
            </w:r>
            <w:r>
              <w:br/>
            </w:r>
            <w:r>
              <w:rPr>
                <w:rFonts w:ascii="Times New Roman"/>
                <w:b w:val="false"/>
                <w:i w:val="false"/>
                <w:color w:val="000000"/>
                <w:sz w:val="20"/>
              </w:rPr>
              <w:t xml:space="preserve">
 (малдың түрін, </w:t>
            </w:r>
            <w:r>
              <w:br/>
            </w:r>
            <w:r>
              <w:rPr>
                <w:rFonts w:ascii="Times New Roman"/>
                <w:b w:val="false"/>
                <w:i w:val="false"/>
                <w:color w:val="000000"/>
                <w:sz w:val="20"/>
              </w:rPr>
              <w:t>
__________________________________________________________</w:t>
            </w:r>
            <w:r>
              <w:br/>
            </w:r>
            <w:r>
              <w:rPr>
                <w:rFonts w:ascii="Times New Roman"/>
                <w:b w:val="false"/>
                <w:i w:val="false"/>
                <w:color w:val="000000"/>
                <w:sz w:val="20"/>
              </w:rPr>
              <w:t>
 тұқымын, өнімділік бағытын көрсету)</w:t>
            </w:r>
            <w:r>
              <w:br/>
            </w:r>
            <w:r>
              <w:rPr>
                <w:rFonts w:ascii="Times New Roman"/>
                <w:b w:val="false"/>
                <w:i w:val="false"/>
                <w:color w:val="000000"/>
                <w:sz w:val="20"/>
              </w:rPr>
              <w:t>
бас, оның ішінде аналық мал басы ___ бас (мал бар болған</w:t>
            </w:r>
            <w:r>
              <w:br/>
            </w:r>
            <w:r>
              <w:rPr>
                <w:rFonts w:ascii="Times New Roman"/>
                <w:b w:val="false"/>
                <w:i w:val="false"/>
                <w:color w:val="000000"/>
                <w:sz w:val="20"/>
              </w:rPr>
              <w:t>
жағдайда толтырылсын).</w:t>
            </w:r>
            <w:r>
              <w:br/>
            </w:r>
            <w:r>
              <w:rPr>
                <w:rFonts w:ascii="Times New Roman"/>
                <w:b w:val="false"/>
                <w:i w:val="false"/>
                <w:color w:val="000000"/>
                <w:sz w:val="20"/>
              </w:rPr>
              <w:t>
 3. 2012 жылы (импорттық асыл тұқымды төл бойынша</w:t>
            </w:r>
            <w:r>
              <w:br/>
            </w:r>
            <w:r>
              <w:rPr>
                <w:rFonts w:ascii="Times New Roman"/>
                <w:b w:val="false"/>
                <w:i w:val="false"/>
                <w:color w:val="000000"/>
                <w:sz w:val="20"/>
              </w:rPr>
              <w:t>
2011 жылдың 4-тоқсаны жіберіледі) сатып алынатын ____ бас,</w:t>
            </w:r>
            <w:r>
              <w:br/>
            </w:r>
            <w:r>
              <w:rPr>
                <w:rFonts w:ascii="Times New Roman"/>
                <w:b w:val="false"/>
                <w:i w:val="false"/>
                <w:color w:val="000000"/>
                <w:sz w:val="20"/>
              </w:rPr>
              <w:t>
жалпы тірілей салмағы ____ килограмм, оның ішінде аналық мал ____ бас, жалпы тірілей салмағы ____ килограмм (малдың түрін, тұқымын, өнімділік бағытын көрсету).</w:t>
            </w:r>
            <w:r>
              <w:br/>
            </w:r>
            <w:r>
              <w:rPr>
                <w:rFonts w:ascii="Times New Roman"/>
                <w:b w:val="false"/>
                <w:i w:val="false"/>
                <w:color w:val="000000"/>
                <w:sz w:val="20"/>
              </w:rPr>
              <w:t>
 4. ____ бас сатып алған шарты бар, жалпы тірілей</w:t>
            </w:r>
            <w:r>
              <w:br/>
            </w:r>
            <w:r>
              <w:rPr>
                <w:rFonts w:ascii="Times New Roman"/>
                <w:b w:val="false"/>
                <w:i w:val="false"/>
                <w:color w:val="000000"/>
                <w:sz w:val="20"/>
              </w:rPr>
              <w:t>
салмағы ____ килограмм, оның ішінде аналық мал ____ бас,</w:t>
            </w:r>
            <w:r>
              <w:br/>
            </w:r>
            <w:r>
              <w:rPr>
                <w:rFonts w:ascii="Times New Roman"/>
                <w:b w:val="false"/>
                <w:i w:val="false"/>
                <w:color w:val="000000"/>
                <w:sz w:val="20"/>
              </w:rPr>
              <w:t>
жалпы тірілей салмағы ______ килограмм (бар болған жағдайда</w:t>
            </w:r>
            <w:r>
              <w:br/>
            </w:r>
            <w:r>
              <w:rPr>
                <w:rFonts w:ascii="Times New Roman"/>
                <w:b w:val="false"/>
                <w:i w:val="false"/>
                <w:color w:val="000000"/>
                <w:sz w:val="20"/>
              </w:rPr>
              <w:t>
көрсету).</w:t>
            </w:r>
            <w:r>
              <w:br/>
            </w:r>
            <w:r>
              <w:rPr>
                <w:rFonts w:ascii="Times New Roman"/>
                <w:b w:val="false"/>
                <w:i w:val="false"/>
                <w:color w:val="000000"/>
                <w:sz w:val="20"/>
              </w:rPr>
              <w:t>
 5. ____ бас сатып алуға алдын-ала жасалған шарты бар, жалпы тірілей салмағы ____ килограмм, оның ішінде аналық мал ____ бас, жалпы тірілей салмағы ____ килограмм (бар болған жағдайда көрсету).</w:t>
            </w:r>
            <w:r>
              <w:br/>
            </w:r>
            <w:r>
              <w:rPr>
                <w:rFonts w:ascii="Times New Roman"/>
                <w:b w:val="false"/>
                <w:i w:val="false"/>
                <w:color w:val="000000"/>
                <w:sz w:val="20"/>
              </w:rPr>
              <w:t>
 6. Асыл тұқымды малдарды сатушы ____________________</w:t>
            </w:r>
            <w:r>
              <w:br/>
            </w:r>
            <w:r>
              <w:rPr>
                <w:rFonts w:ascii="Times New Roman"/>
                <w:b w:val="false"/>
                <w:i w:val="false"/>
                <w:color w:val="000000"/>
                <w:sz w:val="20"/>
              </w:rPr>
              <w:t>
(асыл тұқымды зауыттың және/немесе шаруашылықтың, асыл</w:t>
            </w:r>
            <w:r>
              <w:br/>
            </w:r>
            <w:r>
              <w:rPr>
                <w:rFonts w:ascii="Times New Roman"/>
                <w:b w:val="false"/>
                <w:i w:val="false"/>
                <w:color w:val="000000"/>
                <w:sz w:val="20"/>
              </w:rPr>
              <w:t>
тұқымды ірі қара мал төлін сатқан кезде ауыл шаруашылығы</w:t>
            </w:r>
            <w:r>
              <w:br/>
            </w:r>
            <w:r>
              <w:rPr>
                <w:rFonts w:ascii="Times New Roman"/>
                <w:b w:val="false"/>
                <w:i w:val="false"/>
                <w:color w:val="000000"/>
                <w:sz w:val="20"/>
              </w:rPr>
              <w:t>
тауарын өндірушінің атауы– сатушы).</w:t>
            </w:r>
            <w:r>
              <w:br/>
            </w:r>
            <w:r>
              <w:rPr>
                <w:rFonts w:ascii="Times New Roman"/>
                <w:b w:val="false"/>
                <w:i w:val="false"/>
                <w:color w:val="000000"/>
                <w:sz w:val="20"/>
              </w:rPr>
              <w:t>
 7. Тауар өндірушінің мекен-жайы (толық) ____________</w:t>
            </w:r>
            <w:r>
              <w:br/>
            </w:r>
            <w:r>
              <w:rPr>
                <w:rFonts w:ascii="Times New Roman"/>
                <w:b w:val="false"/>
                <w:i w:val="false"/>
                <w:color w:val="000000"/>
                <w:sz w:val="20"/>
              </w:rPr>
              <w:t>
_________________________________________________________.</w:t>
            </w:r>
            <w:r>
              <w:br/>
            </w:r>
            <w:r>
              <w:rPr>
                <w:rFonts w:ascii="Times New Roman"/>
                <w:b w:val="false"/>
                <w:i w:val="false"/>
                <w:color w:val="000000"/>
                <w:sz w:val="20"/>
              </w:rPr>
              <w:t>
 8. Өтінімге келесі құжаттар қоса беріледі:</w:t>
            </w:r>
            <w:r>
              <w:br/>
            </w:r>
            <w:r>
              <w:rPr>
                <w:rFonts w:ascii="Times New Roman"/>
                <w:b w:val="false"/>
                <w:i w:val="false"/>
                <w:color w:val="000000"/>
                <w:sz w:val="20"/>
              </w:rPr>
              <w:t>
 ветеринариялық қолайлылығы туралы анықтама;</w:t>
            </w:r>
            <w:r>
              <w:br/>
            </w:r>
            <w:r>
              <w:rPr>
                <w:rFonts w:ascii="Times New Roman"/>
                <w:b w:val="false"/>
                <w:i w:val="false"/>
                <w:color w:val="000000"/>
                <w:sz w:val="20"/>
              </w:rPr>
              <w:t>
 заңды тұлғаның немесе жеке тұлғаның (шаруа, фермерлік қожалықтары) тіркелгені (қайта тіркелгені) туралы куәліктің көшірмесі;</w:t>
            </w:r>
            <w:r>
              <w:br/>
            </w:r>
            <w:r>
              <w:rPr>
                <w:rFonts w:ascii="Times New Roman"/>
                <w:b w:val="false"/>
                <w:i w:val="false"/>
                <w:color w:val="000000"/>
                <w:sz w:val="20"/>
              </w:rPr>
              <w:t>
 клиенттің салық есебінде тұрғанын растайтын, салық</w:t>
            </w:r>
            <w:r>
              <w:br/>
            </w:r>
            <w:r>
              <w:rPr>
                <w:rFonts w:ascii="Times New Roman"/>
                <w:b w:val="false"/>
                <w:i w:val="false"/>
                <w:color w:val="000000"/>
                <w:sz w:val="20"/>
              </w:rPr>
              <w:t>
органымен берілген құжаттың көшірмесі;</w:t>
            </w:r>
            <w:r>
              <w:br/>
            </w:r>
            <w:r>
              <w:rPr>
                <w:rFonts w:ascii="Times New Roman"/>
                <w:b w:val="false"/>
                <w:i w:val="false"/>
                <w:color w:val="000000"/>
                <w:sz w:val="20"/>
              </w:rPr>
              <w:t>
 банктегі есеп шоттың болуы туралы, оның нөмірі</w:t>
            </w:r>
            <w:r>
              <w:br/>
            </w:r>
            <w:r>
              <w:rPr>
                <w:rFonts w:ascii="Times New Roman"/>
                <w:b w:val="false"/>
                <w:i w:val="false"/>
                <w:color w:val="000000"/>
                <w:sz w:val="20"/>
              </w:rPr>
              <w:t>
көрсетілген банктің анықтамасы.</w:t>
            </w:r>
            <w:r>
              <w:br/>
            </w:r>
            <w:r>
              <w:rPr>
                <w:rFonts w:ascii="Times New Roman"/>
                <w:b w:val="false"/>
                <w:i w:val="false"/>
                <w:color w:val="000000"/>
                <w:sz w:val="20"/>
              </w:rPr>
              <w:t>
 АҚ, ЖШС басшысы;</w:t>
            </w:r>
            <w:r>
              <w:br/>
            </w:r>
            <w:r>
              <w:rPr>
                <w:rFonts w:ascii="Times New Roman"/>
                <w:b w:val="false"/>
                <w:i w:val="false"/>
                <w:color w:val="000000"/>
                <w:sz w:val="20"/>
              </w:rPr>
              <w:t>
 ШФҚ, ШҚ, ФҚ басшысы __________ 2012 жыл "__" _____</w:t>
            </w:r>
            <w:r>
              <w:br/>
            </w:r>
            <w:r>
              <w:rPr>
                <w:rFonts w:ascii="Times New Roman"/>
                <w:b w:val="false"/>
                <w:i w:val="false"/>
                <w:color w:val="000000"/>
                <w:sz w:val="20"/>
              </w:rPr>
              <w:t>
 (аты-жөні, қолы, мөрі)</w:t>
            </w:r>
            <w:r>
              <w:br/>
            </w:r>
            <w:r>
              <w:rPr>
                <w:rFonts w:ascii="Times New Roman"/>
                <w:b w:val="false"/>
                <w:i w:val="false"/>
                <w:color w:val="000000"/>
                <w:sz w:val="20"/>
              </w:rPr>
              <w:t>
 Батыс Қазақстан облысы _________ ауданының _________ бөлімінің бастығы* __________ 2012 жыл "__" ______</w:t>
            </w:r>
            <w:r>
              <w:br/>
            </w:r>
            <w:r>
              <w:rPr>
                <w:rFonts w:ascii="Times New Roman"/>
                <w:b w:val="false"/>
                <w:i w:val="false"/>
                <w:color w:val="000000"/>
                <w:sz w:val="20"/>
              </w:rPr>
              <w:t>
 (аты-жөні, қолы, мөрі)</w:t>
            </w:r>
            <w:r>
              <w:br/>
            </w:r>
            <w:r>
              <w:rPr>
                <w:rFonts w:ascii="Times New Roman"/>
                <w:b w:val="false"/>
                <w:i w:val="false"/>
                <w:color w:val="000000"/>
                <w:sz w:val="20"/>
              </w:rPr>
              <w:t>
 Ескерту:</w:t>
            </w:r>
            <w:r>
              <w:br/>
            </w:r>
            <w:r>
              <w:rPr>
                <w:rFonts w:ascii="Times New Roman"/>
                <w:b w:val="false"/>
                <w:i w:val="false"/>
                <w:color w:val="000000"/>
                <w:sz w:val="20"/>
              </w:rPr>
              <w:t>
 * тиісті бөлімнің атауы.</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Сатып алынған асыл тұқымды өнімге</w:t>
      </w:r>
      <w:r>
        <w:br/>
      </w:r>
      <w:r>
        <w:rPr>
          <w:rFonts w:ascii="Times New Roman"/>
          <w:b/>
          <w:i w:val="false"/>
          <w:color w:val="000000"/>
        </w:rPr>
        <w:t>(материалға) субсидия алуға</w:t>
      </w:r>
      <w:r>
        <w:br/>
      </w:r>
      <w:r>
        <w:rPr>
          <w:rFonts w:ascii="Times New Roman"/>
          <w:b/>
          <w:i w:val="false"/>
          <w:color w:val="000000"/>
        </w:rPr>
        <w:t>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Тауар өндіруші _________________________________.</w:t>
            </w:r>
            <w:r>
              <w:br/>
            </w:r>
            <w:r>
              <w:rPr>
                <w:rFonts w:ascii="Times New Roman"/>
                <w:b w:val="false"/>
                <w:i w:val="false"/>
                <w:color w:val="000000"/>
                <w:sz w:val="20"/>
              </w:rPr>
              <w:t>
 (құс фабрикасының атауы - сатып алушы)</w:t>
            </w:r>
            <w:r>
              <w:br/>
            </w:r>
            <w:r>
              <w:rPr>
                <w:rFonts w:ascii="Times New Roman"/>
                <w:b w:val="false"/>
                <w:i w:val="false"/>
                <w:color w:val="000000"/>
                <w:sz w:val="20"/>
              </w:rPr>
              <w:t>
 2. 2012 жылдың 1 қаңтарына жұмыртқалайтын тауықтар</w:t>
            </w:r>
            <w:r>
              <w:br/>
            </w:r>
            <w:r>
              <w:rPr>
                <w:rFonts w:ascii="Times New Roman"/>
                <w:b w:val="false"/>
                <w:i w:val="false"/>
                <w:color w:val="000000"/>
                <w:sz w:val="20"/>
              </w:rPr>
              <w:t>
(үйректер) ____ бас _____ (кросын және өнімділік бағытын</w:t>
            </w:r>
            <w:r>
              <w:br/>
            </w:r>
            <w:r>
              <w:rPr>
                <w:rFonts w:ascii="Times New Roman"/>
                <w:b w:val="false"/>
                <w:i w:val="false"/>
                <w:color w:val="000000"/>
                <w:sz w:val="20"/>
              </w:rPr>
              <w:t>
көрсету).</w:t>
            </w:r>
            <w:r>
              <w:br/>
            </w:r>
            <w:r>
              <w:rPr>
                <w:rFonts w:ascii="Times New Roman"/>
                <w:b w:val="false"/>
                <w:i w:val="false"/>
                <w:color w:val="000000"/>
                <w:sz w:val="20"/>
              </w:rPr>
              <w:t>
 3. 2012 жылы сатып алатын ____ бас тәуліктік</w:t>
            </w:r>
            <w:r>
              <w:br/>
            </w:r>
            <w:r>
              <w:rPr>
                <w:rFonts w:ascii="Times New Roman"/>
                <w:b w:val="false"/>
                <w:i w:val="false"/>
                <w:color w:val="000000"/>
                <w:sz w:val="20"/>
              </w:rPr>
              <w:t>
балапандар, ____ дана асыл тұқымды жұмыртқа (кросын және</w:t>
            </w:r>
            <w:r>
              <w:br/>
            </w:r>
            <w:r>
              <w:rPr>
                <w:rFonts w:ascii="Times New Roman"/>
                <w:b w:val="false"/>
                <w:i w:val="false"/>
                <w:color w:val="000000"/>
                <w:sz w:val="20"/>
              </w:rPr>
              <w:t>
өнімділік бағытын көрсету).</w:t>
            </w:r>
            <w:r>
              <w:br/>
            </w:r>
            <w:r>
              <w:rPr>
                <w:rFonts w:ascii="Times New Roman"/>
                <w:b w:val="false"/>
                <w:i w:val="false"/>
                <w:color w:val="000000"/>
                <w:sz w:val="20"/>
              </w:rPr>
              <w:t>
 4. ____ бас тәуліктік балапандар, ____ дана асыл</w:t>
            </w:r>
            <w:r>
              <w:br/>
            </w:r>
            <w:r>
              <w:rPr>
                <w:rFonts w:ascii="Times New Roman"/>
                <w:b w:val="false"/>
                <w:i w:val="false"/>
                <w:color w:val="000000"/>
                <w:sz w:val="20"/>
              </w:rPr>
              <w:t>
тұқымды жұмыртқа сатып алған шарты бар (бар болған жағдайда,</w:t>
            </w:r>
            <w:r>
              <w:br/>
            </w:r>
            <w:r>
              <w:rPr>
                <w:rFonts w:ascii="Times New Roman"/>
                <w:b w:val="false"/>
                <w:i w:val="false"/>
                <w:color w:val="000000"/>
                <w:sz w:val="20"/>
              </w:rPr>
              <w:t>
көрсету).</w:t>
            </w:r>
            <w:r>
              <w:br/>
            </w:r>
            <w:r>
              <w:rPr>
                <w:rFonts w:ascii="Times New Roman"/>
                <w:b w:val="false"/>
                <w:i w:val="false"/>
                <w:color w:val="000000"/>
                <w:sz w:val="20"/>
              </w:rPr>
              <w:t>
 5. ____ бас тәуліктік балапандар, ____ дана асыл</w:t>
            </w:r>
            <w:r>
              <w:br/>
            </w:r>
            <w:r>
              <w:rPr>
                <w:rFonts w:ascii="Times New Roman"/>
                <w:b w:val="false"/>
                <w:i w:val="false"/>
                <w:color w:val="000000"/>
                <w:sz w:val="20"/>
              </w:rPr>
              <w:t>
тұқымды жұмыртқа сатып алуға алдын-ала жасалған шарты бар</w:t>
            </w:r>
            <w:r>
              <w:br/>
            </w:r>
            <w:r>
              <w:rPr>
                <w:rFonts w:ascii="Times New Roman"/>
                <w:b w:val="false"/>
                <w:i w:val="false"/>
                <w:color w:val="000000"/>
                <w:sz w:val="20"/>
              </w:rPr>
              <w:t>
(бар болған жағдайда, көрсету).</w:t>
            </w:r>
            <w:r>
              <w:br/>
            </w:r>
            <w:r>
              <w:rPr>
                <w:rFonts w:ascii="Times New Roman"/>
                <w:b w:val="false"/>
                <w:i w:val="false"/>
                <w:color w:val="000000"/>
                <w:sz w:val="20"/>
              </w:rPr>
              <w:t>
 6. Тәуліктік балапандар және (немесе) асыл тұқымды</w:t>
            </w:r>
            <w:r>
              <w:br/>
            </w:r>
            <w:r>
              <w:rPr>
                <w:rFonts w:ascii="Times New Roman"/>
                <w:b w:val="false"/>
                <w:i w:val="false"/>
                <w:color w:val="000000"/>
                <w:sz w:val="20"/>
              </w:rPr>
              <w:t>
жұмыртқа сатушы __________ (қажеттісін көрсету).</w:t>
            </w:r>
            <w:r>
              <w:br/>
            </w:r>
            <w:r>
              <w:rPr>
                <w:rFonts w:ascii="Times New Roman"/>
                <w:b w:val="false"/>
                <w:i w:val="false"/>
                <w:color w:val="000000"/>
                <w:sz w:val="20"/>
              </w:rPr>
              <w:t>
 (құс фабрикасының атауы)</w:t>
            </w:r>
            <w:r>
              <w:br/>
            </w:r>
            <w:r>
              <w:rPr>
                <w:rFonts w:ascii="Times New Roman"/>
                <w:b w:val="false"/>
                <w:i w:val="false"/>
                <w:color w:val="000000"/>
                <w:sz w:val="20"/>
              </w:rPr>
              <w:t>
 7. Торда және еденде ұстау үшiн технологиялық</w:t>
            </w:r>
            <w:r>
              <w:br/>
            </w:r>
            <w:r>
              <w:rPr>
                <w:rFonts w:ascii="Times New Roman"/>
                <w:b w:val="false"/>
                <w:i w:val="false"/>
                <w:color w:val="000000"/>
                <w:sz w:val="20"/>
              </w:rPr>
              <w:t>
жабдықтардың болуы (қажеттісін сызу).</w:t>
            </w:r>
            <w:r>
              <w:br/>
            </w:r>
            <w:r>
              <w:rPr>
                <w:rFonts w:ascii="Times New Roman"/>
                <w:b w:val="false"/>
                <w:i w:val="false"/>
                <w:color w:val="000000"/>
                <w:sz w:val="20"/>
              </w:rPr>
              <w:t>
 8. Ветеринариялық iс-шараларды ұйымдастыру және жүзеге асыру.</w:t>
            </w:r>
            <w:r>
              <w:br/>
            </w:r>
            <w:r>
              <w:rPr>
                <w:rFonts w:ascii="Times New Roman"/>
                <w:b w:val="false"/>
                <w:i w:val="false"/>
                <w:color w:val="000000"/>
                <w:sz w:val="20"/>
              </w:rPr>
              <w:t>
 9. Тауар өндірушінің мекен-жайы (толық) ____________</w:t>
            </w:r>
            <w:r>
              <w:br/>
            </w:r>
            <w:r>
              <w:rPr>
                <w:rFonts w:ascii="Times New Roman"/>
                <w:b w:val="false"/>
                <w:i w:val="false"/>
                <w:color w:val="000000"/>
                <w:sz w:val="20"/>
              </w:rPr>
              <w:t>
_________________________________________________________.</w:t>
            </w:r>
            <w:r>
              <w:br/>
            </w:r>
            <w:r>
              <w:rPr>
                <w:rFonts w:ascii="Times New Roman"/>
                <w:b w:val="false"/>
                <w:i w:val="false"/>
                <w:color w:val="000000"/>
                <w:sz w:val="20"/>
              </w:rPr>
              <w:t>
 10. Өтінімге келесі құжаттар қоса беріледі:</w:t>
            </w:r>
            <w:r>
              <w:br/>
            </w:r>
            <w:r>
              <w:rPr>
                <w:rFonts w:ascii="Times New Roman"/>
                <w:b w:val="false"/>
                <w:i w:val="false"/>
                <w:color w:val="000000"/>
                <w:sz w:val="20"/>
              </w:rPr>
              <w:t>
 ветеринариялық қолайлылығы туралы анықтама;</w:t>
            </w:r>
            <w:r>
              <w:br/>
            </w:r>
            <w:r>
              <w:rPr>
                <w:rFonts w:ascii="Times New Roman"/>
                <w:b w:val="false"/>
                <w:i w:val="false"/>
                <w:color w:val="000000"/>
                <w:sz w:val="20"/>
              </w:rPr>
              <w:t>
 заңды тұлғаның тіркелгені (қайта тіркелгені) туралы</w:t>
            </w:r>
            <w:r>
              <w:br/>
            </w:r>
            <w:r>
              <w:rPr>
                <w:rFonts w:ascii="Times New Roman"/>
                <w:b w:val="false"/>
                <w:i w:val="false"/>
                <w:color w:val="000000"/>
                <w:sz w:val="20"/>
              </w:rPr>
              <w:t>
куәліктің көшірмесі;</w:t>
            </w:r>
            <w:r>
              <w:br/>
            </w:r>
            <w:r>
              <w:rPr>
                <w:rFonts w:ascii="Times New Roman"/>
                <w:b w:val="false"/>
                <w:i w:val="false"/>
                <w:color w:val="000000"/>
                <w:sz w:val="20"/>
              </w:rPr>
              <w:t>
 клиенттің салық есебінде тұрғанын растайтын, салық</w:t>
            </w:r>
            <w:r>
              <w:br/>
            </w:r>
            <w:r>
              <w:rPr>
                <w:rFonts w:ascii="Times New Roman"/>
                <w:b w:val="false"/>
                <w:i w:val="false"/>
                <w:color w:val="000000"/>
                <w:sz w:val="20"/>
              </w:rPr>
              <w:t>
органымен берілген құжаттың көшірмесі;</w:t>
            </w:r>
            <w:r>
              <w:br/>
            </w:r>
            <w:r>
              <w:rPr>
                <w:rFonts w:ascii="Times New Roman"/>
                <w:b w:val="false"/>
                <w:i w:val="false"/>
                <w:color w:val="000000"/>
                <w:sz w:val="20"/>
              </w:rPr>
              <w:t>
 банктегі есеп шоттың болуы туралы, оның нөмірі</w:t>
            </w:r>
            <w:r>
              <w:br/>
            </w:r>
            <w:r>
              <w:rPr>
                <w:rFonts w:ascii="Times New Roman"/>
                <w:b w:val="false"/>
                <w:i w:val="false"/>
                <w:color w:val="000000"/>
                <w:sz w:val="20"/>
              </w:rPr>
              <w:t>
көрсетілген банктің анықтамасы.</w:t>
            </w:r>
            <w:r>
              <w:br/>
            </w:r>
            <w:r>
              <w:rPr>
                <w:rFonts w:ascii="Times New Roman"/>
                <w:b w:val="false"/>
                <w:i w:val="false"/>
                <w:color w:val="000000"/>
                <w:sz w:val="20"/>
              </w:rPr>
              <w:t>
 Құс фабрикасының басшысы _______ 2012 жыл "__" _____</w:t>
            </w:r>
            <w:r>
              <w:br/>
            </w:r>
            <w:r>
              <w:rPr>
                <w:rFonts w:ascii="Times New Roman"/>
                <w:b w:val="false"/>
                <w:i w:val="false"/>
                <w:color w:val="000000"/>
                <w:sz w:val="20"/>
              </w:rPr>
              <w:t>
 (аты-жөні, қолы, мөрі)</w:t>
            </w:r>
            <w:r>
              <w:br/>
            </w:r>
            <w:r>
              <w:rPr>
                <w:rFonts w:ascii="Times New Roman"/>
                <w:b w:val="false"/>
                <w:i w:val="false"/>
                <w:color w:val="000000"/>
                <w:sz w:val="20"/>
              </w:rPr>
              <w:t>
 Батыс Қазақстан облысы _________ ауданының _________</w:t>
            </w:r>
            <w:r>
              <w:br/>
            </w:r>
            <w:r>
              <w:rPr>
                <w:rFonts w:ascii="Times New Roman"/>
                <w:b w:val="false"/>
                <w:i w:val="false"/>
                <w:color w:val="000000"/>
                <w:sz w:val="20"/>
              </w:rPr>
              <w:t>
бөлімінің бастығы* __________ 2012 жыл "__" _____</w:t>
            </w:r>
            <w:r>
              <w:br/>
            </w:r>
            <w:r>
              <w:rPr>
                <w:rFonts w:ascii="Times New Roman"/>
                <w:b w:val="false"/>
                <w:i w:val="false"/>
                <w:color w:val="000000"/>
                <w:sz w:val="20"/>
              </w:rPr>
              <w:t>
 (аты-жөні, қолы, мөрі)</w:t>
            </w:r>
            <w:r>
              <w:br/>
            </w:r>
            <w:r>
              <w:rPr>
                <w:rFonts w:ascii="Times New Roman"/>
                <w:b w:val="false"/>
                <w:i w:val="false"/>
                <w:color w:val="000000"/>
                <w:sz w:val="20"/>
              </w:rPr>
              <w:t>
 Ескерту:</w:t>
            </w:r>
            <w:r>
              <w:br/>
            </w:r>
            <w:r>
              <w:rPr>
                <w:rFonts w:ascii="Times New Roman"/>
                <w:b w:val="false"/>
                <w:i w:val="false"/>
                <w:color w:val="000000"/>
                <w:sz w:val="20"/>
              </w:rPr>
              <w:t>
 * тиісті бөлімнің атауы.</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Тұқымдық бұқаларды</w:t>
      </w:r>
      <w:r>
        <w:br/>
      </w:r>
      <w:r>
        <w:rPr>
          <w:rFonts w:ascii="Times New Roman"/>
          <w:b/>
          <w:i w:val="false"/>
          <w:color w:val="000000"/>
        </w:rPr>
        <w:t>күтіп-бағуға субсидия алуға</w:t>
      </w:r>
      <w:r>
        <w:br/>
      </w:r>
      <w:r>
        <w:rPr>
          <w:rFonts w:ascii="Times New Roman"/>
          <w:b/>
          <w:i w:val="false"/>
          <w:color w:val="000000"/>
        </w:rPr>
        <w:t>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Ауылдық (кенттік) округ_________________________.</w:t>
            </w:r>
            <w:r>
              <w:br/>
            </w:r>
            <w:r>
              <w:rPr>
                <w:rFonts w:ascii="Times New Roman"/>
                <w:b w:val="false"/>
                <w:i w:val="false"/>
                <w:color w:val="000000"/>
                <w:sz w:val="20"/>
              </w:rPr>
              <w:t>
 (елді мекеннің атауы)</w:t>
            </w:r>
            <w:r>
              <w:br/>
            </w:r>
            <w:r>
              <w:rPr>
                <w:rFonts w:ascii="Times New Roman"/>
                <w:b w:val="false"/>
                <w:i w:val="false"/>
                <w:color w:val="000000"/>
                <w:sz w:val="20"/>
              </w:rPr>
              <w:t>
 2. Ағымдағы жылдың жайылым маусымының басына қолда бар ірі қара аналық мал басы (2 жастан ересек) _____ бас.</w:t>
            </w:r>
            <w:r>
              <w:br/>
            </w:r>
            <w:r>
              <w:rPr>
                <w:rFonts w:ascii="Times New Roman"/>
                <w:b w:val="false"/>
                <w:i w:val="false"/>
                <w:color w:val="000000"/>
                <w:sz w:val="20"/>
              </w:rPr>
              <w:t>
 3. 2012 жылы __________ бас тұқымдық бұқалар сатып</w:t>
            </w:r>
            <w:r>
              <w:br/>
            </w:r>
            <w:r>
              <w:rPr>
                <w:rFonts w:ascii="Times New Roman"/>
                <w:b w:val="false"/>
                <w:i w:val="false"/>
                <w:color w:val="000000"/>
                <w:sz w:val="20"/>
              </w:rPr>
              <w:t>
 (тұқымын көрсету)</w:t>
            </w:r>
            <w:r>
              <w:br/>
            </w:r>
            <w:r>
              <w:rPr>
                <w:rFonts w:ascii="Times New Roman"/>
                <w:b w:val="false"/>
                <w:i w:val="false"/>
                <w:color w:val="000000"/>
                <w:sz w:val="20"/>
              </w:rPr>
              <w:t>
алынды.</w:t>
            </w:r>
            <w:r>
              <w:br/>
            </w:r>
            <w:r>
              <w:rPr>
                <w:rFonts w:ascii="Times New Roman"/>
                <w:b w:val="false"/>
                <w:i w:val="false"/>
                <w:color w:val="000000"/>
                <w:sz w:val="20"/>
              </w:rPr>
              <w:t>
 4. _____ бас сатып алуға алдын-ала шарты бар.</w:t>
            </w:r>
            <w:r>
              <w:br/>
            </w:r>
            <w:r>
              <w:rPr>
                <w:rFonts w:ascii="Times New Roman"/>
                <w:b w:val="false"/>
                <w:i w:val="false"/>
                <w:color w:val="000000"/>
                <w:sz w:val="20"/>
              </w:rPr>
              <w:t>
 5. Асыл тұқымды малдарды сатушы - __________________</w:t>
            </w:r>
            <w:r>
              <w:br/>
            </w:r>
            <w:r>
              <w:rPr>
                <w:rFonts w:ascii="Times New Roman"/>
                <w:b w:val="false"/>
                <w:i w:val="false"/>
                <w:color w:val="000000"/>
                <w:sz w:val="20"/>
              </w:rPr>
              <w:t>
_________________________________________________________.</w:t>
            </w:r>
            <w:r>
              <w:br/>
            </w:r>
            <w:r>
              <w:rPr>
                <w:rFonts w:ascii="Times New Roman"/>
                <w:b w:val="false"/>
                <w:i w:val="false"/>
                <w:color w:val="000000"/>
                <w:sz w:val="20"/>
              </w:rPr>
              <w:t>
 (ауыл шаруашылығы тауарын өндірушінің атауы – сатушы)</w:t>
            </w:r>
            <w:r>
              <w:br/>
            </w:r>
            <w:r>
              <w:rPr>
                <w:rFonts w:ascii="Times New Roman"/>
                <w:b w:val="false"/>
                <w:i w:val="false"/>
                <w:color w:val="000000"/>
                <w:sz w:val="20"/>
              </w:rPr>
              <w:t>
 6. Тұқымдық бұқаның бірыңғай ақпараттық талдау</w:t>
            </w:r>
            <w:r>
              <w:br/>
            </w:r>
            <w:r>
              <w:rPr>
                <w:rFonts w:ascii="Times New Roman"/>
                <w:b w:val="false"/>
                <w:i w:val="false"/>
                <w:color w:val="000000"/>
                <w:sz w:val="20"/>
              </w:rPr>
              <w:t>
жүйесінің базасынан алынған үзіндімен расталған селекциялық және асылдандыру жұмысының бiрыңғай ақпараттық базасында тiркеуде болуы.</w:t>
            </w:r>
            <w:r>
              <w:br/>
            </w:r>
            <w:r>
              <w:rPr>
                <w:rFonts w:ascii="Times New Roman"/>
                <w:b w:val="false"/>
                <w:i w:val="false"/>
                <w:color w:val="000000"/>
                <w:sz w:val="20"/>
              </w:rPr>
              <w:t>
 7. Малдардың бiрдейлендiру нөмiрiнiң және ауыл</w:t>
            </w:r>
            <w:r>
              <w:br/>
            </w:r>
            <w:r>
              <w:rPr>
                <w:rFonts w:ascii="Times New Roman"/>
                <w:b w:val="false"/>
                <w:i w:val="false"/>
                <w:color w:val="000000"/>
                <w:sz w:val="20"/>
              </w:rPr>
              <w:t>
шаруашылығы жануарларын бiрдейлендiру жөніндегі бiрыңғай</w:t>
            </w:r>
            <w:r>
              <w:br/>
            </w:r>
            <w:r>
              <w:rPr>
                <w:rFonts w:ascii="Times New Roman"/>
                <w:b w:val="false"/>
                <w:i w:val="false"/>
                <w:color w:val="000000"/>
                <w:sz w:val="20"/>
              </w:rPr>
              <w:t>
деректер базасында тiркеуде болуы.</w:t>
            </w:r>
            <w:r>
              <w:br/>
            </w:r>
            <w:r>
              <w:rPr>
                <w:rFonts w:ascii="Times New Roman"/>
                <w:b w:val="false"/>
                <w:i w:val="false"/>
                <w:color w:val="000000"/>
                <w:sz w:val="20"/>
              </w:rPr>
              <w:t>
 8. Асыл тұқымды тұқымдық бұқалардың асыл тұқымды</w:t>
            </w:r>
            <w:r>
              <w:br/>
            </w:r>
            <w:r>
              <w:rPr>
                <w:rFonts w:ascii="Times New Roman"/>
                <w:b w:val="false"/>
                <w:i w:val="false"/>
                <w:color w:val="000000"/>
                <w:sz w:val="20"/>
              </w:rPr>
              <w:t>
куәлігінің және ветеринариялық сертификатының болуы.</w:t>
            </w:r>
            <w:r>
              <w:br/>
            </w:r>
            <w:r>
              <w:rPr>
                <w:rFonts w:ascii="Times New Roman"/>
                <w:b w:val="false"/>
                <w:i w:val="false"/>
                <w:color w:val="000000"/>
                <w:sz w:val="20"/>
              </w:rPr>
              <w:t>
 9. Жеке қосалқы шаруашылықтардағы мал басынан құралған және зоотехникалық нормативтерге сәйкес қолмен және/немесе еркін шағылыстыруға пайдаланылатын жалпы табындағы асыл тұқымды тұқымдық бұқалардың болуы, оларды пайдалану, бекіту және алмастыру.</w:t>
            </w:r>
            <w:r>
              <w:br/>
            </w:r>
            <w:r>
              <w:rPr>
                <w:rFonts w:ascii="Times New Roman"/>
                <w:b w:val="false"/>
                <w:i w:val="false"/>
                <w:color w:val="000000"/>
                <w:sz w:val="20"/>
              </w:rPr>
              <w:t>
 10. Ауылдық (кенттік) округтің мекен-жайы (толық) _________________________________________________________.</w:t>
            </w:r>
            <w:r>
              <w:br/>
            </w:r>
            <w:r>
              <w:rPr>
                <w:rFonts w:ascii="Times New Roman"/>
                <w:b w:val="false"/>
                <w:i w:val="false"/>
                <w:color w:val="000000"/>
                <w:sz w:val="20"/>
              </w:rPr>
              <w:t>
 11. Өтінімге келесі құжаттар қоса беріледі:</w:t>
            </w:r>
            <w:r>
              <w:br/>
            </w:r>
            <w:r>
              <w:rPr>
                <w:rFonts w:ascii="Times New Roman"/>
                <w:b w:val="false"/>
                <w:i w:val="false"/>
                <w:color w:val="000000"/>
                <w:sz w:val="20"/>
              </w:rPr>
              <w:t>
 шаруашылық жүргізуші субъектіде селекциялық және асыл тұқымдық жұмыстар жүргізілгендігі туралы бірыңғай ақпараттық талдау жүйесінің деректер базасынан үзіндіні;</w:t>
            </w:r>
            <w:r>
              <w:br/>
            </w:r>
            <w:r>
              <w:rPr>
                <w:rFonts w:ascii="Times New Roman"/>
                <w:b w:val="false"/>
                <w:i w:val="false"/>
                <w:color w:val="000000"/>
                <w:sz w:val="20"/>
              </w:rPr>
              <w:t>
 тұқымдық бұқаларды бекіту және пайдалану бойынша елді мекеннің тұрғындары – мал иелері жиналысының көшірмесін;</w:t>
            </w:r>
            <w:r>
              <w:br/>
            </w:r>
            <w:r>
              <w:rPr>
                <w:rFonts w:ascii="Times New Roman"/>
                <w:b w:val="false"/>
                <w:i w:val="false"/>
                <w:color w:val="000000"/>
                <w:sz w:val="20"/>
              </w:rPr>
              <w:t>
 тұқымдық бұқалардың асыл тұқымды куәлігінің және</w:t>
            </w:r>
            <w:r>
              <w:br/>
            </w:r>
            <w:r>
              <w:rPr>
                <w:rFonts w:ascii="Times New Roman"/>
                <w:b w:val="false"/>
                <w:i w:val="false"/>
                <w:color w:val="000000"/>
                <w:sz w:val="20"/>
              </w:rPr>
              <w:t>
ветеринариялық сертификатының көшірмесін;</w:t>
            </w:r>
            <w:r>
              <w:br/>
            </w:r>
            <w:r>
              <w:rPr>
                <w:rFonts w:ascii="Times New Roman"/>
                <w:b w:val="false"/>
                <w:i w:val="false"/>
                <w:color w:val="000000"/>
                <w:sz w:val="20"/>
              </w:rPr>
              <w:t>
 жеке қосалқы шаруашылықтардағы мал басынан құралған</w:t>
            </w:r>
            <w:r>
              <w:br/>
            </w:r>
            <w:r>
              <w:rPr>
                <w:rFonts w:ascii="Times New Roman"/>
                <w:b w:val="false"/>
                <w:i w:val="false"/>
                <w:color w:val="000000"/>
                <w:sz w:val="20"/>
              </w:rPr>
              <w:t>
жалпы табында – осы бекітілген асыл тұқымдық бұқаларды бекіту және пайдалану бойынша елді мекен тұрғындарының тиісті ауылдық округ әкімі растаған жиналыс шешімінің көшірмесі;</w:t>
            </w:r>
            <w:r>
              <w:br/>
            </w:r>
            <w:r>
              <w:rPr>
                <w:rFonts w:ascii="Times New Roman"/>
                <w:b w:val="false"/>
                <w:i w:val="false"/>
                <w:color w:val="000000"/>
                <w:sz w:val="20"/>
              </w:rPr>
              <w:t>
 ветеринариялық қолайлылығы туралы анықтама;</w:t>
            </w:r>
            <w:r>
              <w:br/>
            </w:r>
            <w:r>
              <w:rPr>
                <w:rFonts w:ascii="Times New Roman"/>
                <w:b w:val="false"/>
                <w:i w:val="false"/>
                <w:color w:val="000000"/>
                <w:sz w:val="20"/>
              </w:rPr>
              <w:t>
 заңды тұлғаның немесе жеке тұлғаның (шаруа, фермерлік қожалықтары) тіркелгені (қайта тіркелгені) туралы куәліктің көшірмесі;</w:t>
            </w:r>
            <w:r>
              <w:br/>
            </w:r>
            <w:r>
              <w:rPr>
                <w:rFonts w:ascii="Times New Roman"/>
                <w:b w:val="false"/>
                <w:i w:val="false"/>
                <w:color w:val="000000"/>
                <w:sz w:val="20"/>
              </w:rPr>
              <w:t>
 клиенттің салық есебінде тұрғанын растайтын, салық</w:t>
            </w:r>
            <w:r>
              <w:br/>
            </w:r>
            <w:r>
              <w:rPr>
                <w:rFonts w:ascii="Times New Roman"/>
                <w:b w:val="false"/>
                <w:i w:val="false"/>
                <w:color w:val="000000"/>
                <w:sz w:val="20"/>
              </w:rPr>
              <w:t>
органымен берілген құжаттың көшірмесі;</w:t>
            </w:r>
            <w:r>
              <w:br/>
            </w:r>
            <w:r>
              <w:rPr>
                <w:rFonts w:ascii="Times New Roman"/>
                <w:b w:val="false"/>
                <w:i w:val="false"/>
                <w:color w:val="000000"/>
                <w:sz w:val="20"/>
              </w:rPr>
              <w:t>
 банктегі есеп шоттың болуы туралы, оның нөмірі</w:t>
            </w:r>
            <w:r>
              <w:br/>
            </w:r>
            <w:r>
              <w:rPr>
                <w:rFonts w:ascii="Times New Roman"/>
                <w:b w:val="false"/>
                <w:i w:val="false"/>
                <w:color w:val="000000"/>
                <w:sz w:val="20"/>
              </w:rPr>
              <w:t>
көрсетілген банктің анықтамасы.</w:t>
            </w:r>
            <w:r>
              <w:br/>
            </w:r>
            <w:r>
              <w:rPr>
                <w:rFonts w:ascii="Times New Roman"/>
                <w:b w:val="false"/>
                <w:i w:val="false"/>
                <w:color w:val="000000"/>
                <w:sz w:val="20"/>
              </w:rPr>
              <w:t xml:space="preserve">
 Ауыл шаруашылығы тауарын өндіруші __________ </w:t>
            </w:r>
            <w:r>
              <w:br/>
            </w:r>
            <w:r>
              <w:rPr>
                <w:rFonts w:ascii="Times New Roman"/>
                <w:b w:val="false"/>
                <w:i w:val="false"/>
                <w:color w:val="000000"/>
                <w:sz w:val="20"/>
              </w:rPr>
              <w:t>
 (аты-жөні, қолы, мөрі)</w:t>
            </w:r>
            <w:r>
              <w:br/>
            </w:r>
            <w:r>
              <w:rPr>
                <w:rFonts w:ascii="Times New Roman"/>
                <w:b w:val="false"/>
                <w:i w:val="false"/>
                <w:color w:val="000000"/>
                <w:sz w:val="20"/>
              </w:rPr>
              <w:t>
2012 жыл "__" _____</w:t>
            </w:r>
            <w:r>
              <w:br/>
            </w:r>
            <w:r>
              <w:rPr>
                <w:rFonts w:ascii="Times New Roman"/>
                <w:b w:val="false"/>
                <w:i w:val="false"/>
                <w:color w:val="000000"/>
                <w:sz w:val="20"/>
              </w:rPr>
              <w:t>
 Батыс Қазақстан облысы _________ ауданының _________</w:t>
            </w:r>
            <w:r>
              <w:br/>
            </w:r>
            <w:r>
              <w:rPr>
                <w:rFonts w:ascii="Times New Roman"/>
                <w:b w:val="false"/>
                <w:i w:val="false"/>
                <w:color w:val="000000"/>
                <w:sz w:val="20"/>
              </w:rPr>
              <w:t>
бөлімінің бастығы** __________ 2012 жыл "__" _____</w:t>
            </w:r>
            <w:r>
              <w:br/>
            </w:r>
            <w:r>
              <w:rPr>
                <w:rFonts w:ascii="Times New Roman"/>
                <w:b w:val="false"/>
                <w:i w:val="false"/>
                <w:color w:val="000000"/>
                <w:sz w:val="20"/>
              </w:rPr>
              <w:t>
 (аты-жөні, қолы, мөрі)</w:t>
            </w:r>
            <w:r>
              <w:br/>
            </w:r>
            <w:r>
              <w:rPr>
                <w:rFonts w:ascii="Times New Roman"/>
                <w:b w:val="false"/>
                <w:i w:val="false"/>
                <w:color w:val="000000"/>
                <w:sz w:val="20"/>
              </w:rPr>
              <w:t>
 Ескерту:</w:t>
            </w:r>
            <w:r>
              <w:br/>
            </w:r>
            <w:r>
              <w:rPr>
                <w:rFonts w:ascii="Times New Roman"/>
                <w:b w:val="false"/>
                <w:i w:val="false"/>
                <w:color w:val="000000"/>
                <w:sz w:val="20"/>
              </w:rPr>
              <w:t>
 * асыл тұқымды етті бағыттағы тұқымдық бұқалар;</w:t>
            </w:r>
            <w:r>
              <w:br/>
            </w:r>
            <w:r>
              <w:rPr>
                <w:rFonts w:ascii="Times New Roman"/>
                <w:b w:val="false"/>
                <w:i w:val="false"/>
                <w:color w:val="000000"/>
                <w:sz w:val="20"/>
              </w:rPr>
              <w:t>
 ** тиісті бөлімнің атауы.</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Селекциялық және асыл тұқымдық</w:t>
      </w:r>
      <w:r>
        <w:br/>
      </w:r>
      <w:r>
        <w:rPr>
          <w:rFonts w:ascii="Times New Roman"/>
          <w:b/>
          <w:i w:val="false"/>
          <w:color w:val="000000"/>
        </w:rPr>
        <w:t>жұмыстарды жүргізуге субсидия алуға</w:t>
      </w:r>
      <w:r>
        <w:br/>
      </w:r>
      <w:r>
        <w:rPr>
          <w:rFonts w:ascii="Times New Roman"/>
          <w:b/>
          <w:i w:val="false"/>
          <w:color w:val="000000"/>
        </w:rPr>
        <w:t>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Тауар өндіруші _________________________________.</w:t>
            </w:r>
            <w:r>
              <w:br/>
            </w:r>
            <w:r>
              <w:rPr>
                <w:rFonts w:ascii="Times New Roman"/>
                <w:b w:val="false"/>
                <w:i w:val="false"/>
                <w:color w:val="000000"/>
                <w:sz w:val="20"/>
              </w:rPr>
              <w:t>
 (тауар өндірушінің атауы)</w:t>
            </w:r>
            <w:r>
              <w:br/>
            </w:r>
            <w:r>
              <w:rPr>
                <w:rFonts w:ascii="Times New Roman"/>
                <w:b w:val="false"/>
                <w:i w:val="false"/>
                <w:color w:val="000000"/>
                <w:sz w:val="20"/>
              </w:rPr>
              <w:t>
 2. Ағымдағы жылдың жайылым маусымының басына қолда бар аналық мал басы (2 жастан ересек) _____ бас.</w:t>
            </w:r>
            <w:r>
              <w:br/>
            </w:r>
            <w:r>
              <w:rPr>
                <w:rFonts w:ascii="Times New Roman"/>
                <w:b w:val="false"/>
                <w:i w:val="false"/>
                <w:color w:val="000000"/>
                <w:sz w:val="20"/>
              </w:rPr>
              <w:t>
 3. Бірыңғай ақпараттық талдау жүйесінің базасынан</w:t>
            </w:r>
            <w:r>
              <w:br/>
            </w:r>
            <w:r>
              <w:rPr>
                <w:rFonts w:ascii="Times New Roman"/>
                <w:b w:val="false"/>
                <w:i w:val="false"/>
                <w:color w:val="000000"/>
                <w:sz w:val="20"/>
              </w:rPr>
              <w:t>
алынған үзіндімен расталған селекциялық және асылдандыру</w:t>
            </w:r>
            <w:r>
              <w:br/>
            </w:r>
            <w:r>
              <w:rPr>
                <w:rFonts w:ascii="Times New Roman"/>
                <w:b w:val="false"/>
                <w:i w:val="false"/>
                <w:color w:val="000000"/>
                <w:sz w:val="20"/>
              </w:rPr>
              <w:t>
жұмысының бiрыңғай ақпараттық базасында тiркеуде болуы*.</w:t>
            </w:r>
            <w:r>
              <w:br/>
            </w:r>
            <w:r>
              <w:rPr>
                <w:rFonts w:ascii="Times New Roman"/>
                <w:b w:val="false"/>
                <w:i w:val="false"/>
                <w:color w:val="000000"/>
                <w:sz w:val="20"/>
              </w:rPr>
              <w:t>
 4. Малдардың бiрдейлендiру нөмiрiнiң және ауыл шаруашылығы жануарларын бiрдейлендiру жөніндегі бiрыңғай деректер базасында тiркеуде болуы*.</w:t>
            </w:r>
            <w:r>
              <w:br/>
            </w:r>
            <w:r>
              <w:rPr>
                <w:rFonts w:ascii="Times New Roman"/>
                <w:b w:val="false"/>
                <w:i w:val="false"/>
                <w:color w:val="000000"/>
                <w:sz w:val="20"/>
              </w:rPr>
              <w:t>
 5. Зоотехникалық нормаларға сәйкес күтіп-бағу және</w:t>
            </w:r>
            <w:r>
              <w:br/>
            </w:r>
            <w:r>
              <w:rPr>
                <w:rFonts w:ascii="Times New Roman"/>
                <w:b w:val="false"/>
                <w:i w:val="false"/>
                <w:color w:val="000000"/>
                <w:sz w:val="20"/>
              </w:rPr>
              <w:t>
ветеринариялық iс-шараларды жүзеге асыру*.</w:t>
            </w:r>
            <w:r>
              <w:br/>
            </w:r>
            <w:r>
              <w:rPr>
                <w:rFonts w:ascii="Times New Roman"/>
                <w:b w:val="false"/>
                <w:i w:val="false"/>
                <w:color w:val="000000"/>
                <w:sz w:val="20"/>
              </w:rPr>
              <w:t>
 Тұқымдық құрамын өзгертуге қатысатын тауарлы табын</w:t>
            </w:r>
            <w:r>
              <w:br/>
            </w:r>
            <w:r>
              <w:rPr>
                <w:rFonts w:ascii="Times New Roman"/>
                <w:b w:val="false"/>
                <w:i w:val="false"/>
                <w:color w:val="000000"/>
                <w:sz w:val="20"/>
              </w:rPr>
              <w:t>
үшін:</w:t>
            </w:r>
            <w:r>
              <w:br/>
            </w:r>
            <w:r>
              <w:rPr>
                <w:rFonts w:ascii="Times New Roman"/>
                <w:b w:val="false"/>
                <w:i w:val="false"/>
                <w:color w:val="000000"/>
                <w:sz w:val="20"/>
              </w:rPr>
              <w:t>
 1) асыл тұқымдық куәлігі бар және зоотехникалық</w:t>
            </w:r>
            <w:r>
              <w:br/>
            </w:r>
            <w:r>
              <w:rPr>
                <w:rFonts w:ascii="Times New Roman"/>
                <w:b w:val="false"/>
                <w:i w:val="false"/>
                <w:color w:val="000000"/>
                <w:sz w:val="20"/>
              </w:rPr>
              <w:t>
нормативтерге сәйкес қолдан және/немесе еркін шағылыстыруға пайдаланатын асыл тұқымды тұқымдық бұқалардың болуы, оларды пайдалану, бекіту және алмастыру.</w:t>
            </w:r>
            <w:r>
              <w:br/>
            </w:r>
            <w:r>
              <w:rPr>
                <w:rFonts w:ascii="Times New Roman"/>
                <w:b w:val="false"/>
                <w:i w:val="false"/>
                <w:color w:val="000000"/>
                <w:sz w:val="20"/>
              </w:rPr>
              <w:t>
 Отандық селекциялық асыл тұқымды мал басы үшін:</w:t>
            </w:r>
            <w:r>
              <w:br/>
            </w:r>
            <w:r>
              <w:rPr>
                <w:rFonts w:ascii="Times New Roman"/>
                <w:b w:val="false"/>
                <w:i w:val="false"/>
                <w:color w:val="000000"/>
                <w:sz w:val="20"/>
              </w:rPr>
              <w:t>
 1) тиісті тұқымдар бойынша республикалық палаталар</w:t>
            </w:r>
            <w:r>
              <w:br/>
            </w:r>
            <w:r>
              <w:rPr>
                <w:rFonts w:ascii="Times New Roman"/>
                <w:b w:val="false"/>
                <w:i w:val="false"/>
                <w:color w:val="000000"/>
                <w:sz w:val="20"/>
              </w:rPr>
              <w:t>
ұсынған заңды және жеке тұлғалардың ғылыми және/немесе</w:t>
            </w:r>
            <w:r>
              <w:br/>
            </w:r>
            <w:r>
              <w:rPr>
                <w:rFonts w:ascii="Times New Roman"/>
                <w:b w:val="false"/>
                <w:i w:val="false"/>
                <w:color w:val="000000"/>
                <w:sz w:val="20"/>
              </w:rPr>
              <w:t>
консалтингтік сүйемелдеуі туралы;</w:t>
            </w:r>
            <w:r>
              <w:br/>
            </w:r>
            <w:r>
              <w:rPr>
                <w:rFonts w:ascii="Times New Roman"/>
                <w:b w:val="false"/>
                <w:i w:val="false"/>
                <w:color w:val="000000"/>
                <w:sz w:val="20"/>
              </w:rPr>
              <w:t>
 2) асыл тұқымды аналық табындарда ұрпағының сапасы</w:t>
            </w:r>
            <w:r>
              <w:br/>
            </w:r>
            <w:r>
              <w:rPr>
                <w:rFonts w:ascii="Times New Roman"/>
                <w:b w:val="false"/>
                <w:i w:val="false"/>
                <w:color w:val="000000"/>
                <w:sz w:val="20"/>
              </w:rPr>
              <w:t>
бойынша бағаланған тұқымдық бұқалардың ұрығымен жасанды</w:t>
            </w:r>
            <w:r>
              <w:br/>
            </w:r>
            <w:r>
              <w:rPr>
                <w:rFonts w:ascii="Times New Roman"/>
                <w:b w:val="false"/>
                <w:i w:val="false"/>
                <w:color w:val="000000"/>
                <w:sz w:val="20"/>
              </w:rPr>
              <w:t>
ұрықтандыруды және/немесе қолдан шағылыстыруда асыл тұқымдық куәлігі бар асыл тұқымды тұқымдық бұқаларды пайдалану. Еркін шағылыстыруға жол берілмейді.</w:t>
            </w:r>
            <w:r>
              <w:br/>
            </w:r>
            <w:r>
              <w:rPr>
                <w:rFonts w:ascii="Times New Roman"/>
                <w:b w:val="false"/>
                <w:i w:val="false"/>
                <w:color w:val="000000"/>
                <w:sz w:val="20"/>
              </w:rPr>
              <w:t>
 Шетелдік селекцияның асыл тұқымды мал басы үшін**:</w:t>
            </w:r>
            <w:r>
              <w:br/>
            </w:r>
            <w:r>
              <w:rPr>
                <w:rFonts w:ascii="Times New Roman"/>
                <w:b w:val="false"/>
                <w:i w:val="false"/>
                <w:color w:val="000000"/>
                <w:sz w:val="20"/>
              </w:rPr>
              <w:t>
 1) тиісті тұқымдар бойынша республикалық палаталар</w:t>
            </w:r>
            <w:r>
              <w:br/>
            </w:r>
            <w:r>
              <w:rPr>
                <w:rFonts w:ascii="Times New Roman"/>
                <w:b w:val="false"/>
                <w:i w:val="false"/>
                <w:color w:val="000000"/>
                <w:sz w:val="20"/>
              </w:rPr>
              <w:t>
ұсынған заңды және жеке тұлғалардың ғылыми және/немесе</w:t>
            </w:r>
            <w:r>
              <w:br/>
            </w:r>
            <w:r>
              <w:rPr>
                <w:rFonts w:ascii="Times New Roman"/>
                <w:b w:val="false"/>
                <w:i w:val="false"/>
                <w:color w:val="000000"/>
                <w:sz w:val="20"/>
              </w:rPr>
              <w:t>
консалтингтік сүйемелдеуі туралы;</w:t>
            </w:r>
            <w:r>
              <w:br/>
            </w:r>
            <w:r>
              <w:rPr>
                <w:rFonts w:ascii="Times New Roman"/>
                <w:b w:val="false"/>
                <w:i w:val="false"/>
                <w:color w:val="000000"/>
                <w:sz w:val="20"/>
              </w:rPr>
              <w:t>
 2) шет елдік селекцияның асыл тұқымды аналық</w:t>
            </w:r>
            <w:r>
              <w:br/>
            </w:r>
            <w:r>
              <w:rPr>
                <w:rFonts w:ascii="Times New Roman"/>
                <w:b w:val="false"/>
                <w:i w:val="false"/>
                <w:color w:val="000000"/>
                <w:sz w:val="20"/>
              </w:rPr>
              <w:t>
табындарында бағаланған тұқымдық бұқалар ұрығымен жасанды</w:t>
            </w:r>
            <w:r>
              <w:br/>
            </w:r>
            <w:r>
              <w:rPr>
                <w:rFonts w:ascii="Times New Roman"/>
                <w:b w:val="false"/>
                <w:i w:val="false"/>
                <w:color w:val="000000"/>
                <w:sz w:val="20"/>
              </w:rPr>
              <w:t>
ұрықтандыруды және/немесе қолдан шағылыстыруда өз өнімділігі бойынша бағаланған асыл тұқымды тұқымдық бұқаларды пайдалану.</w:t>
            </w:r>
            <w:r>
              <w:br/>
            </w:r>
            <w:r>
              <w:rPr>
                <w:rFonts w:ascii="Times New Roman"/>
                <w:b w:val="false"/>
                <w:i w:val="false"/>
                <w:color w:val="000000"/>
                <w:sz w:val="20"/>
              </w:rPr>
              <w:t>
 6. Тауар өндірушінің мекен-жайы (толық) ____________</w:t>
            </w:r>
            <w:r>
              <w:br/>
            </w:r>
            <w:r>
              <w:rPr>
                <w:rFonts w:ascii="Times New Roman"/>
                <w:b w:val="false"/>
                <w:i w:val="false"/>
                <w:color w:val="000000"/>
                <w:sz w:val="20"/>
              </w:rPr>
              <w:t>
_________________________________________________________.</w:t>
            </w:r>
            <w:r>
              <w:br/>
            </w:r>
            <w:r>
              <w:rPr>
                <w:rFonts w:ascii="Times New Roman"/>
                <w:b w:val="false"/>
                <w:i w:val="false"/>
                <w:color w:val="000000"/>
                <w:sz w:val="20"/>
              </w:rPr>
              <w:t>
 7. Өтінімге келесі құжаттар қоса беріледі:</w:t>
            </w:r>
            <w:r>
              <w:br/>
            </w:r>
            <w:r>
              <w:rPr>
                <w:rFonts w:ascii="Times New Roman"/>
                <w:b w:val="false"/>
                <w:i w:val="false"/>
                <w:color w:val="000000"/>
                <w:sz w:val="20"/>
              </w:rPr>
              <w:t>
 шаруашылық жүргізуші субъектіде селекциялық және асыл тұқымдық жұмыстар жүргізілгендігі туралы бірыңғай ақпараттық талдау жүйесінің деректер базасынан үзіндіні;</w:t>
            </w:r>
            <w:r>
              <w:br/>
            </w:r>
            <w:r>
              <w:rPr>
                <w:rFonts w:ascii="Times New Roman"/>
                <w:b w:val="false"/>
                <w:i w:val="false"/>
                <w:color w:val="000000"/>
                <w:sz w:val="20"/>
              </w:rPr>
              <w:t>
 24-аш статистикалық есептілік нысанынан (заңды тұлғалар нысанындағы ауыл шаруашылығы тауарларын өндірушілер үшін), шаруашылық кітабынан (дара кәсіпкерлер үшін) үзіндімен расталған ірі қара мал басының бар екендігі туралы анықтаманы береді;</w:t>
            </w:r>
            <w:r>
              <w:br/>
            </w:r>
            <w:r>
              <w:rPr>
                <w:rFonts w:ascii="Times New Roman"/>
                <w:b w:val="false"/>
                <w:i w:val="false"/>
                <w:color w:val="000000"/>
                <w:sz w:val="20"/>
              </w:rPr>
              <w:t>
 ветеринариялық қолайлылығы туралы анықтама;</w:t>
            </w:r>
            <w:r>
              <w:br/>
            </w:r>
            <w:r>
              <w:rPr>
                <w:rFonts w:ascii="Times New Roman"/>
                <w:b w:val="false"/>
                <w:i w:val="false"/>
                <w:color w:val="000000"/>
                <w:sz w:val="20"/>
              </w:rPr>
              <w:t>
 заңды тұлғаның немесе жеке тұлғаның (шаруа, фермерлік қожалықтары) тіркелгені (қайта тіркелгені) туралы куәліктің көшірмесі;</w:t>
            </w:r>
            <w:r>
              <w:br/>
            </w:r>
            <w:r>
              <w:rPr>
                <w:rFonts w:ascii="Times New Roman"/>
                <w:b w:val="false"/>
                <w:i w:val="false"/>
                <w:color w:val="000000"/>
                <w:sz w:val="20"/>
              </w:rPr>
              <w:t>
 клиенттің салық есебінде тұрғанын растайтын, салық</w:t>
            </w:r>
            <w:r>
              <w:br/>
            </w:r>
            <w:r>
              <w:rPr>
                <w:rFonts w:ascii="Times New Roman"/>
                <w:b w:val="false"/>
                <w:i w:val="false"/>
                <w:color w:val="000000"/>
                <w:sz w:val="20"/>
              </w:rPr>
              <w:t>
органымен берілген құжаттың көшірмесі;</w:t>
            </w:r>
            <w:r>
              <w:br/>
            </w:r>
            <w:r>
              <w:rPr>
                <w:rFonts w:ascii="Times New Roman"/>
                <w:b w:val="false"/>
                <w:i w:val="false"/>
                <w:color w:val="000000"/>
                <w:sz w:val="20"/>
              </w:rPr>
              <w:t>
 банктегі есеп шоттың болуы туралы, оның нөмірі</w:t>
            </w:r>
            <w:r>
              <w:br/>
            </w:r>
            <w:r>
              <w:rPr>
                <w:rFonts w:ascii="Times New Roman"/>
                <w:b w:val="false"/>
                <w:i w:val="false"/>
                <w:color w:val="000000"/>
                <w:sz w:val="20"/>
              </w:rPr>
              <w:t>
көрсетілген банктің анықтамасы.</w:t>
            </w:r>
            <w:r>
              <w:br/>
            </w:r>
            <w:r>
              <w:rPr>
                <w:rFonts w:ascii="Times New Roman"/>
                <w:b w:val="false"/>
                <w:i w:val="false"/>
                <w:color w:val="000000"/>
                <w:sz w:val="20"/>
              </w:rPr>
              <w:t>
 АҚ, ЖШС басшысы;</w:t>
            </w:r>
            <w:r>
              <w:br/>
            </w:r>
            <w:r>
              <w:rPr>
                <w:rFonts w:ascii="Times New Roman"/>
                <w:b w:val="false"/>
                <w:i w:val="false"/>
                <w:color w:val="000000"/>
                <w:sz w:val="20"/>
              </w:rPr>
              <w:t>
 ШФҚ, ШҚ, ФҚ басшысы __________ 2012 жыл "__" _____</w:t>
            </w:r>
            <w:r>
              <w:br/>
            </w:r>
            <w:r>
              <w:rPr>
                <w:rFonts w:ascii="Times New Roman"/>
                <w:b w:val="false"/>
                <w:i w:val="false"/>
                <w:color w:val="000000"/>
                <w:sz w:val="20"/>
              </w:rPr>
              <w:t>
 (аты-жөні, қолы, мөрі)</w:t>
            </w:r>
            <w:r>
              <w:br/>
            </w:r>
            <w:r>
              <w:rPr>
                <w:rFonts w:ascii="Times New Roman"/>
                <w:b w:val="false"/>
                <w:i w:val="false"/>
                <w:color w:val="000000"/>
                <w:sz w:val="20"/>
              </w:rPr>
              <w:t>
 </w:t>
            </w:r>
            <w:r>
              <w:br/>
            </w:r>
            <w:r>
              <w:rPr>
                <w:rFonts w:ascii="Times New Roman"/>
                <w:b w:val="false"/>
                <w:i w:val="false"/>
                <w:color w:val="000000"/>
                <w:sz w:val="20"/>
              </w:rPr>
              <w:t>
 Батыс Қазақстан облысы _________ ауданының _________</w:t>
            </w:r>
            <w:r>
              <w:br/>
            </w:r>
            <w:r>
              <w:rPr>
                <w:rFonts w:ascii="Times New Roman"/>
                <w:b w:val="false"/>
                <w:i w:val="false"/>
                <w:color w:val="000000"/>
                <w:sz w:val="20"/>
              </w:rPr>
              <w:t>
бөлімінің бастығы* __________ 2012 жыл "__" _____</w:t>
            </w:r>
            <w:r>
              <w:br/>
            </w:r>
            <w:r>
              <w:rPr>
                <w:rFonts w:ascii="Times New Roman"/>
                <w:b w:val="false"/>
                <w:i w:val="false"/>
                <w:color w:val="000000"/>
                <w:sz w:val="20"/>
              </w:rPr>
              <w:t>
 (аты-жөні, қолы, мөрі)</w:t>
            </w:r>
            <w:r>
              <w:br/>
            </w:r>
            <w:r>
              <w:rPr>
                <w:rFonts w:ascii="Times New Roman"/>
                <w:b w:val="false"/>
                <w:i w:val="false"/>
                <w:color w:val="000000"/>
                <w:sz w:val="20"/>
              </w:rPr>
              <w:t>
 Ескерту:</w:t>
            </w:r>
            <w:r>
              <w:br/>
            </w:r>
            <w:r>
              <w:rPr>
                <w:rFonts w:ascii="Times New Roman"/>
                <w:b w:val="false"/>
                <w:i w:val="false"/>
                <w:color w:val="000000"/>
                <w:sz w:val="20"/>
              </w:rPr>
              <w:t>
 * Аталған субсидиялау бағыттары бойынша ұсынылған</w:t>
            </w:r>
            <w:r>
              <w:br/>
            </w:r>
            <w:r>
              <w:rPr>
                <w:rFonts w:ascii="Times New Roman"/>
                <w:b w:val="false"/>
                <w:i w:val="false"/>
                <w:color w:val="000000"/>
                <w:sz w:val="20"/>
              </w:rPr>
              <w:t>
талаптар барлық санаттар үшін бірыңғай;</w:t>
            </w:r>
            <w:r>
              <w:br/>
            </w:r>
            <w:r>
              <w:rPr>
                <w:rFonts w:ascii="Times New Roman"/>
                <w:b w:val="false"/>
                <w:i w:val="false"/>
                <w:color w:val="000000"/>
                <w:sz w:val="20"/>
              </w:rPr>
              <w:t>
 ** шетелдік селекцияның асыл тұқымды мал басы деп</w:t>
            </w:r>
            <w:r>
              <w:br/>
            </w:r>
            <w:r>
              <w:rPr>
                <w:rFonts w:ascii="Times New Roman"/>
                <w:b w:val="false"/>
                <w:i w:val="false"/>
                <w:color w:val="000000"/>
                <w:sz w:val="20"/>
              </w:rPr>
              <w:t>
шетелден әкелінген асыл тұқымды және одан алынған асыл</w:t>
            </w:r>
            <w:r>
              <w:br/>
            </w:r>
            <w:r>
              <w:rPr>
                <w:rFonts w:ascii="Times New Roman"/>
                <w:b w:val="false"/>
                <w:i w:val="false"/>
                <w:color w:val="000000"/>
                <w:sz w:val="20"/>
              </w:rPr>
              <w:t>
тұқымды төлдің үшінші ұрпағына дейін түсініледі;</w:t>
            </w:r>
            <w:r>
              <w:br/>
            </w:r>
            <w:r>
              <w:rPr>
                <w:rFonts w:ascii="Times New Roman"/>
                <w:b w:val="false"/>
                <w:i w:val="false"/>
                <w:color w:val="000000"/>
                <w:sz w:val="20"/>
              </w:rPr>
              <w:t>
 *** тиісті бөлімнің атауы.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2012 жылғы 9 тамыздағы № 25</w:t>
            </w:r>
            <w:r>
              <w:br/>
            </w:r>
            <w:r>
              <w:rPr>
                <w:rFonts w:ascii="Times New Roman"/>
                <w:b w:val="false"/>
                <w:i w:val="false"/>
                <w:color w:val="000000"/>
                <w:sz w:val="20"/>
              </w:rPr>
              <w:t>облыс әкімінің шешімімен</w:t>
            </w:r>
            <w:r>
              <w:br/>
            </w:r>
            <w:r>
              <w:rPr>
                <w:rFonts w:ascii="Times New Roman"/>
                <w:b w:val="false"/>
                <w:i w:val="false"/>
                <w:color w:val="000000"/>
                <w:sz w:val="20"/>
              </w:rPr>
              <w:t>бекітілді</w:t>
            </w:r>
          </w:p>
        </w:tc>
      </w:tr>
    </w:tbl>
    <w:p>
      <w:pPr>
        <w:spacing w:after="0"/>
        <w:ind w:left="0"/>
        <w:jc w:val="left"/>
      </w:pPr>
      <w:r>
        <w:rPr>
          <w:rFonts w:ascii="Times New Roman"/>
          <w:b/>
          <w:i w:val="false"/>
          <w:color w:val="000000"/>
        </w:rPr>
        <w:t xml:space="preserve"> Ауылдық округтегі тұқымдық</w:t>
      </w:r>
      <w:r>
        <w:br/>
      </w:r>
      <w:r>
        <w:rPr>
          <w:rFonts w:ascii="Times New Roman"/>
          <w:b/>
          <w:i w:val="false"/>
          <w:color w:val="000000"/>
        </w:rPr>
        <w:t>бұқаға* деген қажеттілік бойынша</w:t>
      </w:r>
      <w:r>
        <w:br/>
      </w:r>
      <w:r>
        <w:rPr>
          <w:rFonts w:ascii="Times New Roman"/>
          <w:b/>
          <w:i w:val="false"/>
          <w:color w:val="000000"/>
        </w:rPr>
        <w:t>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Ауылдық округ __________________________________.</w:t>
            </w:r>
            <w:r>
              <w:br/>
            </w:r>
            <w:r>
              <w:rPr>
                <w:rFonts w:ascii="Times New Roman"/>
                <w:b w:val="false"/>
                <w:i w:val="false"/>
                <w:color w:val="000000"/>
                <w:sz w:val="20"/>
              </w:rPr>
              <w:t>
 (ауылдық округтің атауы – сатып алушы)</w:t>
            </w:r>
            <w:r>
              <w:br/>
            </w:r>
            <w:r>
              <w:rPr>
                <w:rFonts w:ascii="Times New Roman"/>
                <w:b w:val="false"/>
                <w:i w:val="false"/>
                <w:color w:val="000000"/>
                <w:sz w:val="20"/>
              </w:rPr>
              <w:t>
 2. Елді мекен _____________________________________.</w:t>
            </w:r>
            <w:r>
              <w:br/>
            </w:r>
            <w:r>
              <w:rPr>
                <w:rFonts w:ascii="Times New Roman"/>
                <w:b w:val="false"/>
                <w:i w:val="false"/>
                <w:color w:val="000000"/>
                <w:sz w:val="20"/>
              </w:rPr>
              <w:t>
 (елді мекен атауы)</w:t>
            </w:r>
            <w:r>
              <w:br/>
            </w:r>
            <w:r>
              <w:rPr>
                <w:rFonts w:ascii="Times New Roman"/>
                <w:b w:val="false"/>
                <w:i w:val="false"/>
                <w:color w:val="000000"/>
                <w:sz w:val="20"/>
              </w:rPr>
              <w:t>
 3. Ағымдағы жылдың жайылым маусымының басына қолда бар _____ бас, оның ішінде аналық ірі қара мал бастары (2 жастан ересек) _____ бас (елді мекендегі ірі қара малдың санын көрсету).</w:t>
            </w:r>
            <w:r>
              <w:br/>
            </w:r>
            <w:r>
              <w:rPr>
                <w:rFonts w:ascii="Times New Roman"/>
                <w:b w:val="false"/>
                <w:i w:val="false"/>
                <w:color w:val="000000"/>
                <w:sz w:val="20"/>
              </w:rPr>
              <w:t>
 4. 2012 жылы _____ бас аналық ірі қара мал басын еркін шағылыстыру жоспарланды.</w:t>
            </w:r>
            <w:r>
              <w:br/>
            </w:r>
            <w:r>
              <w:rPr>
                <w:rFonts w:ascii="Times New Roman"/>
                <w:b w:val="false"/>
                <w:i w:val="false"/>
                <w:color w:val="000000"/>
                <w:sz w:val="20"/>
              </w:rPr>
              <w:t>
 5. Еркін шағылыстыру үшін қажетті етті бағыттағы асыл тұқымды тұқымдық бұқалар _____ бас.</w:t>
            </w:r>
            <w:r>
              <w:br/>
            </w:r>
            <w:r>
              <w:rPr>
                <w:rFonts w:ascii="Times New Roman"/>
                <w:b w:val="false"/>
                <w:i w:val="false"/>
                <w:color w:val="000000"/>
                <w:sz w:val="20"/>
              </w:rPr>
              <w:t>
 Растаймын: __________ ауылдық округ әкімі __________</w:t>
            </w:r>
            <w:r>
              <w:br/>
            </w:r>
            <w:r>
              <w:rPr>
                <w:rFonts w:ascii="Times New Roman"/>
                <w:b w:val="false"/>
                <w:i w:val="false"/>
                <w:color w:val="000000"/>
                <w:sz w:val="20"/>
              </w:rPr>
              <w:t>
 (ауылдық округтің атауы) (аты-жөні, қолы, мөрі)</w:t>
            </w:r>
            <w:r>
              <w:br/>
            </w:r>
            <w:r>
              <w:rPr>
                <w:rFonts w:ascii="Times New Roman"/>
                <w:b w:val="false"/>
                <w:i w:val="false"/>
                <w:color w:val="000000"/>
                <w:sz w:val="20"/>
              </w:rPr>
              <w:t>
2012 жыл "__" _____</w:t>
            </w:r>
            <w:r>
              <w:br/>
            </w:r>
            <w:r>
              <w:rPr>
                <w:rFonts w:ascii="Times New Roman"/>
                <w:b w:val="false"/>
                <w:i w:val="false"/>
                <w:color w:val="000000"/>
                <w:sz w:val="20"/>
              </w:rPr>
              <w:t>
 Батыс Қазақстан облысы _________ ауданының _________</w:t>
            </w:r>
            <w:r>
              <w:br/>
            </w:r>
            <w:r>
              <w:rPr>
                <w:rFonts w:ascii="Times New Roman"/>
                <w:b w:val="false"/>
                <w:i w:val="false"/>
                <w:color w:val="000000"/>
                <w:sz w:val="20"/>
              </w:rPr>
              <w:t>
бөлімінің бастығы* __________ 2012 жыл "__" _____</w:t>
            </w:r>
            <w:r>
              <w:br/>
            </w:r>
            <w:r>
              <w:rPr>
                <w:rFonts w:ascii="Times New Roman"/>
                <w:b w:val="false"/>
                <w:i w:val="false"/>
                <w:color w:val="000000"/>
                <w:sz w:val="20"/>
              </w:rPr>
              <w:t>
 (аты-жөні, қолы, мөрі)</w:t>
            </w:r>
            <w:r>
              <w:br/>
            </w:r>
            <w:r>
              <w:rPr>
                <w:rFonts w:ascii="Times New Roman"/>
                <w:b w:val="false"/>
                <w:i w:val="false"/>
                <w:color w:val="000000"/>
                <w:sz w:val="20"/>
              </w:rPr>
              <w:t>
 Ескерту:</w:t>
            </w:r>
            <w:r>
              <w:br/>
            </w:r>
            <w:r>
              <w:rPr>
                <w:rFonts w:ascii="Times New Roman"/>
                <w:b w:val="false"/>
                <w:i w:val="false"/>
                <w:color w:val="000000"/>
                <w:sz w:val="20"/>
              </w:rPr>
              <w:t>
 * асыл тұқымды етті бағыттағы тұқымдық бұқалар;</w:t>
            </w:r>
            <w:r>
              <w:br/>
            </w:r>
            <w:r>
              <w:rPr>
                <w:rFonts w:ascii="Times New Roman"/>
                <w:b w:val="false"/>
                <w:i w:val="false"/>
                <w:color w:val="000000"/>
                <w:sz w:val="20"/>
              </w:rPr>
              <w:t>
 ** тиісті бөлімнің атауы.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2012 жылғы 9 тамыздағы № 25</w:t>
            </w:r>
            <w:r>
              <w:br/>
            </w:r>
            <w:r>
              <w:rPr>
                <w:rFonts w:ascii="Times New Roman"/>
                <w:b w:val="false"/>
                <w:i w:val="false"/>
                <w:color w:val="000000"/>
                <w:sz w:val="20"/>
              </w:rPr>
              <w:t>облыс әкімінің шешімімен</w:t>
            </w:r>
            <w:r>
              <w:br/>
            </w:r>
            <w:r>
              <w:rPr>
                <w:rFonts w:ascii="Times New Roman"/>
                <w:b w:val="false"/>
                <w:i w:val="false"/>
                <w:color w:val="000000"/>
                <w:sz w:val="20"/>
              </w:rPr>
              <w:t>бекітілді</w:t>
            </w:r>
          </w:p>
        </w:tc>
      </w:tr>
    </w:tbl>
    <w:p>
      <w:pPr>
        <w:spacing w:after="0"/>
        <w:ind w:left="0"/>
        <w:jc w:val="left"/>
      </w:pPr>
      <w:r>
        <w:rPr>
          <w:rFonts w:ascii="Times New Roman"/>
          <w:b w:val="false"/>
          <w:i w:val="false"/>
          <w:color w:val="000000"/>
          <w:sz w:val="28"/>
        </w:rPr>
        <w:t>      Бекітемін</w:t>
      </w:r>
      <w:r>
        <w:br/>
      </w:r>
      <w:r>
        <w:rPr>
          <w:rFonts w:ascii="Times New Roman"/>
          <w:b w:val="false"/>
          <w:i w:val="false"/>
          <w:color w:val="000000"/>
          <w:sz w:val="28"/>
        </w:rPr>
        <w:t>
      _________ ауданы әкімі</w:t>
      </w:r>
      <w:r>
        <w:br/>
      </w:r>
      <w:r>
        <w:rPr>
          <w:rFonts w:ascii="Times New Roman"/>
          <w:b w:val="false"/>
          <w:i w:val="false"/>
          <w:color w:val="000000"/>
          <w:sz w:val="28"/>
        </w:rPr>
        <w:t>
      _____________________</w:t>
      </w:r>
      <w:r>
        <w:br/>
      </w:r>
      <w:r>
        <w:rPr>
          <w:rFonts w:ascii="Times New Roman"/>
          <w:b w:val="false"/>
          <w:i w:val="false"/>
          <w:color w:val="000000"/>
          <w:sz w:val="28"/>
        </w:rPr>
        <w:t>
       (аты-жөні, қолы, мөрі)</w:t>
      </w:r>
      <w:r>
        <w:br/>
      </w:r>
      <w:r>
        <w:rPr>
          <w:rFonts w:ascii="Times New Roman"/>
          <w:b w:val="false"/>
          <w:i w:val="false"/>
          <w:color w:val="000000"/>
          <w:sz w:val="28"/>
        </w:rPr>
        <w:t>
      2012 жыл "__" 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Асыл тұқымды өнім (материал) сатып алғаны,</w:t>
      </w:r>
      <w:r>
        <w:br/>
      </w:r>
      <w:r>
        <w:rPr>
          <w:rFonts w:ascii="Times New Roman"/>
          <w:b/>
          <w:i w:val="false"/>
          <w:color w:val="000000"/>
        </w:rPr>
        <w:t>тұқымдық бұқалар саны, сондай-ақ селекциялық</w:t>
      </w:r>
      <w:r>
        <w:br/>
      </w:r>
      <w:r>
        <w:rPr>
          <w:rFonts w:ascii="Times New Roman"/>
          <w:b/>
          <w:i w:val="false"/>
          <w:color w:val="000000"/>
        </w:rPr>
        <w:t>және асыл тұқымдық жұмыстарды жүргізу және</w:t>
      </w:r>
      <w:r>
        <w:br/>
      </w:r>
      <w:r>
        <w:rPr>
          <w:rFonts w:ascii="Times New Roman"/>
          <w:b/>
          <w:i w:val="false"/>
          <w:color w:val="000000"/>
        </w:rPr>
        <w:t>аудан бойынша тиесілі субсидия сомасы туралы</w:t>
      </w:r>
      <w:r>
        <w:br/>
      </w:r>
      <w:r>
        <w:rPr>
          <w:rFonts w:ascii="Times New Roman"/>
          <w:b/>
          <w:i w:val="false"/>
          <w:color w:val="000000"/>
        </w:rPr>
        <w:t>жиынтық акт</w:t>
      </w:r>
      <w:r>
        <w:br/>
      </w:r>
      <w:r>
        <w:rPr>
          <w:rFonts w:ascii="Times New Roman"/>
          <w:b/>
          <w:i w:val="false"/>
          <w:color w:val="000000"/>
        </w:rPr>
        <w:t>Асыл тұқымды өнім (материал)</w:t>
      </w:r>
      <w:r>
        <w:br/>
      </w:r>
      <w:r>
        <w:rPr>
          <w:rFonts w:ascii="Times New Roman"/>
          <w:b/>
          <w:i w:val="false"/>
          <w:color w:val="000000"/>
        </w:rPr>
        <w:t>сатып алғаны және аудан бойынша</w:t>
      </w:r>
      <w:r>
        <w:br/>
      </w:r>
      <w:r>
        <w:rPr>
          <w:rFonts w:ascii="Times New Roman"/>
          <w:b/>
          <w:i w:val="false"/>
          <w:color w:val="000000"/>
        </w:rPr>
        <w:t>тиесілі субсидия сомасы туралы</w:t>
      </w:r>
      <w:r>
        <w:br/>
      </w:r>
      <w:r>
        <w:rPr>
          <w:rFonts w:ascii="Times New Roman"/>
          <w:b/>
          <w:i w:val="false"/>
          <w:color w:val="000000"/>
        </w:rPr>
        <w:t>жиынтық акт* __________________________________________________</w:t>
      </w:r>
    </w:p>
    <w:p>
      <w:pPr>
        <w:spacing w:after="0"/>
        <w:ind w:left="0"/>
        <w:jc w:val="left"/>
      </w:pPr>
      <w:r>
        <w:rPr>
          <w:rFonts w:ascii="Times New Roman"/>
          <w:b w:val="false"/>
          <w:i w:val="false"/>
          <w:color w:val="000000"/>
          <w:sz w:val="28"/>
        </w:rPr>
        <w:t>      (атауы: асыл тұқымды төл, тәуліктік балапандар,</w:t>
      </w:r>
      <w:r>
        <w:br/>
      </w:r>
      <w:r>
        <w:rPr>
          <w:rFonts w:ascii="Times New Roman"/>
          <w:b w:val="false"/>
          <w:i w:val="false"/>
          <w:color w:val="000000"/>
          <w:sz w:val="28"/>
        </w:rPr>
        <w:t>
      асыл тұқымды жұмыртқа – керегін қалдыру)</w:t>
      </w:r>
      <w:r>
        <w:br/>
      </w:r>
      <w:r>
        <w:rPr>
          <w:rFonts w:ascii="Times New Roman"/>
          <w:b w:val="false"/>
          <w:i w:val="false"/>
          <w:color w:val="000000"/>
          <w:sz w:val="28"/>
        </w:rPr>
        <w:t>
      2012 жылғы ___________ Батыс Қазақстан</w:t>
      </w:r>
      <w:r>
        <w:br/>
      </w:r>
      <w:r>
        <w:rPr>
          <w:rFonts w:ascii="Times New Roman"/>
          <w:b w:val="false"/>
          <w:i w:val="false"/>
          <w:color w:val="000000"/>
          <w:sz w:val="28"/>
        </w:rPr>
        <w:t>
      (айына)</w:t>
      </w:r>
      <w:r>
        <w:br/>
      </w:r>
      <w:r>
        <w:rPr>
          <w:rFonts w:ascii="Times New Roman"/>
          <w:b w:val="false"/>
          <w:i w:val="false"/>
          <w:color w:val="000000"/>
          <w:sz w:val="28"/>
        </w:rPr>
        <w:t>
      облысының __________ ауданы бойынша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8"/>
        <w:gridCol w:w="1794"/>
        <w:gridCol w:w="1463"/>
        <w:gridCol w:w="4574"/>
        <w:gridCol w:w="2135"/>
        <w:gridCol w:w="536"/>
      </w:tblGrid>
      <w:tr>
        <w:trPr>
          <w:trHeight w:val="30" w:hRule="atLeast"/>
        </w:trPr>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Сатып алушының атауы, оның дерек-</w:t>
            </w:r>
            <w:r>
              <w:br/>
            </w:r>
            <w:r>
              <w:rPr>
                <w:rFonts w:ascii="Times New Roman"/>
                <w:b w:val="false"/>
                <w:i w:val="false"/>
                <w:color w:val="000000"/>
                <w:sz w:val="20"/>
              </w:rPr>
              <w:t>
темелері</w:t>
            </w:r>
            <w:r>
              <w:br/>
            </w:r>
            <w:r>
              <w:rPr>
                <w:rFonts w:ascii="Times New Roman"/>
                <w:b w:val="false"/>
                <w:i w:val="false"/>
                <w:color w:val="000000"/>
                <w:sz w:val="20"/>
              </w:rPr>
              <w:t>
</w:t>
            </w:r>
          </w:p>
        </w:tc>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өнімнің (матери-</w:t>
            </w:r>
            <w:r>
              <w:br/>
            </w:r>
            <w:r>
              <w:rPr>
                <w:rFonts w:ascii="Times New Roman"/>
                <w:b w:val="false"/>
                <w:i w:val="false"/>
                <w:color w:val="000000"/>
                <w:sz w:val="20"/>
              </w:rPr>
              <w:t>
алдың) түрі**</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Саны</w:t>
            </w:r>
            <w:r>
              <w:br/>
            </w:r>
            <w:r>
              <w:rPr>
                <w:rFonts w:ascii="Times New Roman"/>
                <w:b w:val="false"/>
                <w:i w:val="false"/>
                <w:color w:val="000000"/>
                <w:sz w:val="20"/>
              </w:rPr>
              <w:t>
</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Сату-</w:t>
            </w:r>
            <w:r>
              <w:br/>
            </w:r>
            <w:r>
              <w:rPr>
                <w:rFonts w:ascii="Times New Roman"/>
                <w:b w:val="false"/>
                <w:i w:val="false"/>
                <w:color w:val="000000"/>
                <w:sz w:val="20"/>
              </w:rPr>
              <w:t>
шының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Тиесілі бюджеттік субсидия сомасы, теңге</w:t>
            </w:r>
            <w:r>
              <w:br/>
            </w:r>
            <w:r>
              <w:rPr>
                <w:rFonts w:ascii="Times New Roman"/>
                <w:b w:val="false"/>
                <w:i w:val="false"/>
                <w:color w:val="000000"/>
                <w:sz w:val="20"/>
              </w:rPr>
              <w:t>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 (асыл тұқымды төл, тәуліктік балапандар, асыл тұқымды жұмыртқа) (керегін қалдыру)</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тірілей салмағы кило-</w:t>
            </w:r>
            <w:r>
              <w:br/>
            </w:r>
            <w:r>
              <w:rPr>
                <w:rFonts w:ascii="Times New Roman"/>
                <w:b w:val="false"/>
                <w:i w:val="false"/>
                <w:color w:val="000000"/>
                <w:sz w:val="20"/>
              </w:rPr>
              <w:t>
грамм, мың дана (керегін қалдыру)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i w:val="false"/>
          <w:color w:val="000000"/>
          <w:sz w:val="28"/>
        </w:rPr>
        <w:t xml:space="preserve">__________ </w:t>
      </w:r>
      <w:r>
        <w:rPr>
          <w:rFonts w:ascii="Times New Roman"/>
          <w:b w:val="false"/>
          <w:i w:val="false"/>
          <w:color w:val="000000"/>
          <w:sz w:val="28"/>
        </w:rPr>
        <w:t>ауданының __________ бөлімінің бастығы***</w:t>
      </w:r>
      <w:r>
        <w:br/>
      </w:r>
      <w:r>
        <w:rPr>
          <w:rFonts w:ascii="Times New Roman"/>
          <w:b w:val="false"/>
          <w:i w:val="false"/>
          <w:color w:val="000000"/>
          <w:sz w:val="28"/>
        </w:rPr>
        <w:t>
      _______________</w:t>
      </w:r>
      <w:r>
        <w:br/>
      </w:r>
      <w:r>
        <w:rPr>
          <w:rFonts w:ascii="Times New Roman"/>
          <w:b w:val="false"/>
          <w:i w:val="false"/>
          <w:color w:val="000000"/>
          <w:sz w:val="28"/>
        </w:rPr>
        <w:t>
      (аты-жөні, қолы)</w:t>
      </w:r>
      <w:r>
        <w:br/>
      </w:r>
      <w:r>
        <w:rPr>
          <w:rFonts w:ascii="Times New Roman"/>
          <w:b w:val="false"/>
          <w:i w:val="false"/>
          <w:color w:val="000000"/>
          <w:sz w:val="28"/>
        </w:rPr>
        <w:t xml:space="preserve">
       </w:t>
      </w:r>
      <w:r>
        <w:rPr>
          <w:rFonts w:ascii="Times New Roman"/>
          <w:b/>
          <w:i w:val="false"/>
          <w:color w:val="000000"/>
          <w:sz w:val="28"/>
        </w:rPr>
        <w:t xml:space="preserve">__________ </w:t>
      </w:r>
      <w:r>
        <w:rPr>
          <w:rFonts w:ascii="Times New Roman"/>
          <w:b w:val="false"/>
          <w:i w:val="false"/>
          <w:color w:val="000000"/>
          <w:sz w:val="28"/>
        </w:rPr>
        <w:t>ауданының __________ бөлімінің маманы***</w:t>
      </w:r>
      <w:r>
        <w:br/>
      </w:r>
      <w:r>
        <w:rPr>
          <w:rFonts w:ascii="Times New Roman"/>
          <w:b w:val="false"/>
          <w:i w:val="false"/>
          <w:color w:val="000000"/>
          <w:sz w:val="28"/>
        </w:rPr>
        <w:t>
      _______________</w:t>
      </w:r>
      <w:r>
        <w:br/>
      </w:r>
      <w:r>
        <w:rPr>
          <w:rFonts w:ascii="Times New Roman"/>
          <w:b w:val="false"/>
          <w:i w:val="false"/>
          <w:color w:val="000000"/>
          <w:sz w:val="28"/>
        </w:rPr>
        <w:t>
      (аты-жөні, қолы)</w:t>
      </w:r>
      <w:r>
        <w:br/>
      </w:r>
      <w:r>
        <w:rPr>
          <w:rFonts w:ascii="Times New Roman"/>
          <w:b w:val="false"/>
          <w:i w:val="false"/>
          <w:color w:val="000000"/>
          <w:sz w:val="28"/>
        </w:rPr>
        <w:t xml:space="preserve">
       </w:t>
      </w:r>
      <w:r>
        <w:rPr>
          <w:rFonts w:ascii="Times New Roman"/>
          <w:b/>
          <w:i w:val="false"/>
          <w:color w:val="000000"/>
          <w:sz w:val="28"/>
        </w:rPr>
        <w:t xml:space="preserve">__________ </w:t>
      </w:r>
      <w:r>
        <w:rPr>
          <w:rFonts w:ascii="Times New Roman"/>
          <w:b w:val="false"/>
          <w:i w:val="false"/>
          <w:color w:val="000000"/>
          <w:sz w:val="28"/>
        </w:rPr>
        <w:t>ауданының Асыл тұқымды мал шаруашылығы</w:t>
      </w:r>
      <w:r>
        <w:br/>
      </w:r>
      <w:r>
        <w:rPr>
          <w:rFonts w:ascii="Times New Roman"/>
          <w:b w:val="false"/>
          <w:i w:val="false"/>
          <w:color w:val="000000"/>
          <w:sz w:val="28"/>
        </w:rPr>
        <w:t>
      бойынша мемлекеттік инспекторы _______________</w:t>
      </w:r>
      <w:r>
        <w:br/>
      </w:r>
      <w:r>
        <w:rPr>
          <w:rFonts w:ascii="Times New Roman"/>
          <w:b w:val="false"/>
          <w:i w:val="false"/>
          <w:color w:val="000000"/>
          <w:sz w:val="28"/>
        </w:rPr>
        <w:t>
       (аты-жөні, қолы)</w:t>
      </w:r>
      <w:r>
        <w:br/>
      </w:r>
      <w:r>
        <w:rPr>
          <w:rFonts w:ascii="Times New Roman"/>
          <w:b w:val="false"/>
          <w:i w:val="false"/>
          <w:color w:val="000000"/>
          <w:sz w:val="28"/>
        </w:rPr>
        <w:t>
       Ескерту:</w:t>
      </w:r>
      <w:r>
        <w:br/>
      </w:r>
      <w:r>
        <w:rPr>
          <w:rFonts w:ascii="Times New Roman"/>
          <w:b w:val="false"/>
          <w:i w:val="false"/>
          <w:color w:val="000000"/>
          <w:sz w:val="28"/>
        </w:rPr>
        <w:t>
       *әрбір сатып алынған асыл тұқымды өнім түріне бөлек толтырылады;</w:t>
      </w:r>
      <w:r>
        <w:br/>
      </w:r>
      <w:r>
        <w:rPr>
          <w:rFonts w:ascii="Times New Roman"/>
          <w:b w:val="false"/>
          <w:i w:val="false"/>
          <w:color w:val="000000"/>
          <w:sz w:val="28"/>
        </w:rPr>
        <w:t>
       **сатып алынған асыл тұқымды малдың жыныстық-жастық топтары көрсетіледі;</w:t>
      </w:r>
      <w:r>
        <w:br/>
      </w:r>
      <w:r>
        <w:rPr>
          <w:rFonts w:ascii="Times New Roman"/>
          <w:b w:val="false"/>
          <w:i w:val="false"/>
          <w:color w:val="000000"/>
          <w:sz w:val="28"/>
        </w:rPr>
        <w:t>
       ***тиісті бөлімнің атауы.</w:t>
      </w:r>
      <w:r>
        <w:br/>
      </w:r>
      <w:r>
        <w:rPr>
          <w:rFonts w:ascii="Times New Roman"/>
          <w:b w:val="false"/>
          <w:i w:val="false"/>
          <w:color w:val="000000"/>
          <w:sz w:val="28"/>
        </w:rPr>
        <w:t>
      Бекітемін</w:t>
      </w:r>
      <w:r>
        <w:br/>
      </w:r>
      <w:r>
        <w:rPr>
          <w:rFonts w:ascii="Times New Roman"/>
          <w:b w:val="false"/>
          <w:i w:val="false"/>
          <w:color w:val="000000"/>
          <w:sz w:val="28"/>
        </w:rPr>
        <w:t>
      _________ ауданы әкімі</w:t>
      </w:r>
      <w:r>
        <w:br/>
      </w:r>
      <w:r>
        <w:rPr>
          <w:rFonts w:ascii="Times New Roman"/>
          <w:b w:val="false"/>
          <w:i w:val="false"/>
          <w:color w:val="000000"/>
          <w:sz w:val="28"/>
        </w:rPr>
        <w:t>
      _____________________</w:t>
      </w:r>
      <w:r>
        <w:br/>
      </w:r>
      <w:r>
        <w:rPr>
          <w:rFonts w:ascii="Times New Roman"/>
          <w:b w:val="false"/>
          <w:i w:val="false"/>
          <w:color w:val="000000"/>
          <w:sz w:val="28"/>
        </w:rPr>
        <w:t>
       (аты-жөні, қолы, мөрі)</w:t>
      </w:r>
      <w:r>
        <w:br/>
      </w:r>
      <w:r>
        <w:rPr>
          <w:rFonts w:ascii="Times New Roman"/>
          <w:b w:val="false"/>
          <w:i w:val="false"/>
          <w:color w:val="000000"/>
          <w:sz w:val="28"/>
        </w:rPr>
        <w:t>
      2012 жыл "__" 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Тұқымдық бұқалар* саны және</w:t>
      </w:r>
      <w:r>
        <w:br/>
      </w:r>
      <w:r>
        <w:rPr>
          <w:rFonts w:ascii="Times New Roman"/>
          <w:b/>
          <w:i w:val="false"/>
          <w:color w:val="000000"/>
        </w:rPr>
        <w:t>аудан бойынша тиесілі</w:t>
      </w:r>
      <w:r>
        <w:br/>
      </w:r>
      <w:r>
        <w:rPr>
          <w:rFonts w:ascii="Times New Roman"/>
          <w:b/>
          <w:i w:val="false"/>
          <w:color w:val="000000"/>
        </w:rPr>
        <w:t>субсидия сомасы туралы</w:t>
      </w:r>
      <w:r>
        <w:br/>
      </w:r>
      <w:r>
        <w:rPr>
          <w:rFonts w:ascii="Times New Roman"/>
          <w:b/>
          <w:i w:val="false"/>
          <w:color w:val="000000"/>
        </w:rPr>
        <w:t>жиынтық акт 2012 жылғы __________ Батыс Қазақстан</w:t>
      </w:r>
    </w:p>
    <w:p>
      <w:pPr>
        <w:spacing w:after="0"/>
        <w:ind w:left="0"/>
        <w:jc w:val="left"/>
      </w:pPr>
      <w:r>
        <w:rPr>
          <w:rFonts w:ascii="Times New Roman"/>
          <w:b w:val="false"/>
          <w:i w:val="false"/>
          <w:color w:val="000000"/>
          <w:sz w:val="28"/>
        </w:rPr>
        <w:t>      (айына)</w:t>
      </w:r>
      <w:r>
        <w:br/>
      </w:r>
      <w:r>
        <w:rPr>
          <w:rFonts w:ascii="Times New Roman"/>
          <w:b w:val="false"/>
          <w:i w:val="false"/>
          <w:color w:val="000000"/>
          <w:sz w:val="28"/>
        </w:rPr>
        <w:t>
      облысының __________ ауданы бойынша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691"/>
        <w:gridCol w:w="5499"/>
        <w:gridCol w:w="691"/>
        <w:gridCol w:w="691"/>
        <w:gridCol w:w="40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Жылдық квота</w:t>
            </w:r>
            <w:r>
              <w:br/>
            </w:r>
            <w:r>
              <w:rPr>
                <w:rFonts w:ascii="Times New Roman"/>
                <w:b w:val="false"/>
                <w:i w:val="false"/>
                <w:color w:val="000000"/>
                <w:sz w:val="20"/>
              </w:rPr>
              <w:t>
</w:t>
            </w:r>
          </w:p>
        </w:tc>
        <w:tc>
          <w:tcPr>
            <w:tcW w:w="4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бірлікке (басқа) бюджеттік субсидия нормативі, теңге</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w:t>
            </w:r>
            <w:r>
              <w:br/>
            </w:r>
            <w:r>
              <w:rPr>
                <w:rFonts w:ascii="Times New Roman"/>
                <w:b w:val="false"/>
                <w:i w:val="false"/>
                <w:color w:val="000000"/>
                <w:sz w:val="20"/>
              </w:rPr>
              <w:t>
</w:t>
            </w:r>
          </w:p>
        </w:tc>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етті бағыттағы тұқымдық бұқаның иесі - заңды және/немесе жеке тұлғаның</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теңге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2"/>
        <w:gridCol w:w="3716"/>
        <w:gridCol w:w="1792"/>
        <w:gridCol w:w="1150"/>
      </w:tblGrid>
      <w:tr>
        <w:trPr>
          <w:trHeight w:val="30" w:hRule="atLeast"/>
        </w:trPr>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 басынан бері бюджеттік субсидияның тиесілі сомасы, теңге</w:t>
            </w: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 басынан бері төленгені, теңге</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Тиесілі бюджеттік субсидияның</w:t>
            </w:r>
            <w:r>
              <w:br/>
            </w:r>
            <w:r>
              <w:rPr>
                <w:rFonts w:ascii="Times New Roman"/>
                <w:b w:val="false"/>
                <w:i w:val="false"/>
                <w:color w:val="000000"/>
                <w:sz w:val="20"/>
              </w:rPr>
              <w:t>
қалдығы, теңге</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Төлеуге жататыны</w:t>
            </w:r>
            <w:r>
              <w:br/>
            </w:r>
            <w:r>
              <w:rPr>
                <w:rFonts w:ascii="Times New Roman"/>
                <w:b w:val="false"/>
                <w:i w:val="false"/>
                <w:color w:val="000000"/>
                <w:sz w:val="20"/>
              </w:rPr>
              <w:t>
</w:t>
            </w:r>
          </w:p>
        </w:tc>
      </w:tr>
      <w:tr>
        <w:trPr>
          <w:trHeight w:val="30" w:hRule="atLeast"/>
        </w:trPr>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i w:val="false"/>
          <w:color w:val="000000"/>
          <w:sz w:val="28"/>
        </w:rPr>
        <w:t xml:space="preserve">__________ </w:t>
      </w:r>
      <w:r>
        <w:rPr>
          <w:rFonts w:ascii="Times New Roman"/>
          <w:b w:val="false"/>
          <w:i w:val="false"/>
          <w:color w:val="000000"/>
          <w:sz w:val="28"/>
        </w:rPr>
        <w:t>ауданының __________ бөлімінің бастығы**</w:t>
      </w:r>
      <w:r>
        <w:br/>
      </w:r>
      <w:r>
        <w:rPr>
          <w:rFonts w:ascii="Times New Roman"/>
          <w:b w:val="false"/>
          <w:i w:val="false"/>
          <w:color w:val="000000"/>
          <w:sz w:val="28"/>
        </w:rPr>
        <w:t>
      _______________</w:t>
      </w:r>
      <w:r>
        <w:br/>
      </w:r>
      <w:r>
        <w:rPr>
          <w:rFonts w:ascii="Times New Roman"/>
          <w:b w:val="false"/>
          <w:i w:val="false"/>
          <w:color w:val="000000"/>
          <w:sz w:val="28"/>
        </w:rPr>
        <w:t>
      (аты-жөні, қолы)</w:t>
      </w:r>
      <w:r>
        <w:br/>
      </w:r>
      <w:r>
        <w:rPr>
          <w:rFonts w:ascii="Times New Roman"/>
          <w:b w:val="false"/>
          <w:i w:val="false"/>
          <w:color w:val="000000"/>
          <w:sz w:val="28"/>
        </w:rPr>
        <w:t xml:space="preserve">
       </w:t>
      </w:r>
      <w:r>
        <w:rPr>
          <w:rFonts w:ascii="Times New Roman"/>
          <w:b/>
          <w:i w:val="false"/>
          <w:color w:val="000000"/>
          <w:sz w:val="28"/>
        </w:rPr>
        <w:t xml:space="preserve">__________ </w:t>
      </w:r>
      <w:r>
        <w:rPr>
          <w:rFonts w:ascii="Times New Roman"/>
          <w:b w:val="false"/>
          <w:i w:val="false"/>
          <w:color w:val="000000"/>
          <w:sz w:val="28"/>
        </w:rPr>
        <w:t>ауданының __________ бөлімінің маманы**</w:t>
      </w:r>
      <w:r>
        <w:br/>
      </w:r>
      <w:r>
        <w:rPr>
          <w:rFonts w:ascii="Times New Roman"/>
          <w:b w:val="false"/>
          <w:i w:val="false"/>
          <w:color w:val="000000"/>
          <w:sz w:val="28"/>
        </w:rPr>
        <w:t>
      _______________</w:t>
      </w:r>
      <w:r>
        <w:br/>
      </w:r>
      <w:r>
        <w:rPr>
          <w:rFonts w:ascii="Times New Roman"/>
          <w:b w:val="false"/>
          <w:i w:val="false"/>
          <w:color w:val="000000"/>
          <w:sz w:val="28"/>
        </w:rPr>
        <w:t>
      (аты-жөні, қолы)</w:t>
      </w:r>
      <w:r>
        <w:br/>
      </w:r>
      <w:r>
        <w:rPr>
          <w:rFonts w:ascii="Times New Roman"/>
          <w:b w:val="false"/>
          <w:i w:val="false"/>
          <w:color w:val="000000"/>
          <w:sz w:val="28"/>
        </w:rPr>
        <w:t xml:space="preserve">
       </w:t>
      </w:r>
      <w:r>
        <w:rPr>
          <w:rFonts w:ascii="Times New Roman"/>
          <w:b/>
          <w:i w:val="false"/>
          <w:color w:val="000000"/>
          <w:sz w:val="28"/>
        </w:rPr>
        <w:t xml:space="preserve">__________ </w:t>
      </w:r>
      <w:r>
        <w:rPr>
          <w:rFonts w:ascii="Times New Roman"/>
          <w:b w:val="false"/>
          <w:i w:val="false"/>
          <w:color w:val="000000"/>
          <w:sz w:val="28"/>
        </w:rPr>
        <w:t>ауданының Асыл тұқымды мал шаруашылығы</w:t>
      </w:r>
      <w:r>
        <w:br/>
      </w:r>
      <w:r>
        <w:rPr>
          <w:rFonts w:ascii="Times New Roman"/>
          <w:b w:val="false"/>
          <w:i w:val="false"/>
          <w:color w:val="000000"/>
          <w:sz w:val="28"/>
        </w:rPr>
        <w:t>
      бойынша мемлекеттік инспекторы _______________</w:t>
      </w:r>
      <w:r>
        <w:br/>
      </w:r>
      <w:r>
        <w:rPr>
          <w:rFonts w:ascii="Times New Roman"/>
          <w:b w:val="false"/>
          <w:i w:val="false"/>
          <w:color w:val="000000"/>
          <w:sz w:val="28"/>
        </w:rPr>
        <w:t>
       (аты-жөні, қолы)</w:t>
      </w:r>
      <w:r>
        <w:br/>
      </w:r>
      <w:r>
        <w:rPr>
          <w:rFonts w:ascii="Times New Roman"/>
          <w:b w:val="false"/>
          <w:i w:val="false"/>
          <w:color w:val="000000"/>
          <w:sz w:val="28"/>
        </w:rPr>
        <w:t>
       Ескерту:</w:t>
      </w:r>
      <w:r>
        <w:br/>
      </w:r>
      <w:r>
        <w:rPr>
          <w:rFonts w:ascii="Times New Roman"/>
          <w:b w:val="false"/>
          <w:i w:val="false"/>
          <w:color w:val="000000"/>
          <w:sz w:val="28"/>
        </w:rPr>
        <w:t>
       *ет бағытындағы асыл тұқымды тұқымдық бұқа;</w:t>
      </w:r>
      <w:r>
        <w:br/>
      </w:r>
      <w:r>
        <w:rPr>
          <w:rFonts w:ascii="Times New Roman"/>
          <w:b w:val="false"/>
          <w:i w:val="false"/>
          <w:color w:val="000000"/>
          <w:sz w:val="28"/>
        </w:rPr>
        <w:t>
       **тиісті бөлімнің атауы.</w:t>
      </w:r>
      <w:r>
        <w:br/>
      </w:r>
      <w:r>
        <w:rPr>
          <w:rFonts w:ascii="Times New Roman"/>
          <w:b w:val="false"/>
          <w:i w:val="false"/>
          <w:color w:val="000000"/>
          <w:sz w:val="28"/>
        </w:rPr>
        <w:t>
      Бекітемін</w:t>
      </w:r>
      <w:r>
        <w:br/>
      </w:r>
      <w:r>
        <w:rPr>
          <w:rFonts w:ascii="Times New Roman"/>
          <w:b w:val="false"/>
          <w:i w:val="false"/>
          <w:color w:val="000000"/>
          <w:sz w:val="28"/>
        </w:rPr>
        <w:t>
      _________ ауданы әкімі</w:t>
      </w:r>
      <w:r>
        <w:br/>
      </w:r>
      <w:r>
        <w:rPr>
          <w:rFonts w:ascii="Times New Roman"/>
          <w:b w:val="false"/>
          <w:i w:val="false"/>
          <w:color w:val="000000"/>
          <w:sz w:val="28"/>
        </w:rPr>
        <w:t>
      _____________________</w:t>
      </w:r>
      <w:r>
        <w:br/>
      </w:r>
      <w:r>
        <w:rPr>
          <w:rFonts w:ascii="Times New Roman"/>
          <w:b w:val="false"/>
          <w:i w:val="false"/>
          <w:color w:val="000000"/>
          <w:sz w:val="28"/>
        </w:rPr>
        <w:t>
       (аты-жөні, қолы, мөрі)</w:t>
      </w:r>
      <w:r>
        <w:br/>
      </w:r>
      <w:r>
        <w:rPr>
          <w:rFonts w:ascii="Times New Roman"/>
          <w:b w:val="false"/>
          <w:i w:val="false"/>
          <w:color w:val="000000"/>
          <w:sz w:val="28"/>
        </w:rPr>
        <w:t>
      2012 жыл "__" 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Селекциялық және асыл тұқымдық</w:t>
      </w:r>
      <w:r>
        <w:br/>
      </w:r>
      <w:r>
        <w:rPr>
          <w:rFonts w:ascii="Times New Roman"/>
          <w:b/>
          <w:i w:val="false"/>
          <w:color w:val="000000"/>
        </w:rPr>
        <w:t>жұмыстарды жүргізу және аудан бойынша</w:t>
      </w:r>
      <w:r>
        <w:br/>
      </w:r>
      <w:r>
        <w:rPr>
          <w:rFonts w:ascii="Times New Roman"/>
          <w:b/>
          <w:i w:val="false"/>
          <w:color w:val="000000"/>
        </w:rPr>
        <w:t>тиесілі субсидия сомасы туралы</w:t>
      </w:r>
      <w:r>
        <w:br/>
      </w:r>
      <w:r>
        <w:rPr>
          <w:rFonts w:ascii="Times New Roman"/>
          <w:b/>
          <w:i w:val="false"/>
          <w:color w:val="000000"/>
        </w:rPr>
        <w:t>жиынтық акт</w:t>
      </w:r>
    </w:p>
    <w:p>
      <w:pPr>
        <w:spacing w:after="0"/>
        <w:ind w:left="0"/>
        <w:jc w:val="left"/>
      </w:pPr>
      <w:r>
        <w:rPr>
          <w:rFonts w:ascii="Times New Roman"/>
          <w:b w:val="false"/>
          <w:i w:val="false"/>
          <w:color w:val="000000"/>
          <w:sz w:val="28"/>
        </w:rPr>
        <w:t>      (әрайлық)</w:t>
      </w:r>
      <w:r>
        <w:br/>
      </w:r>
      <w:r>
        <w:rPr>
          <w:rFonts w:ascii="Times New Roman"/>
          <w:b w:val="false"/>
          <w:i w:val="false"/>
          <w:color w:val="000000"/>
          <w:sz w:val="28"/>
        </w:rPr>
        <w:t>
      2012 жылғы __________ Батыс Қазақстан</w:t>
      </w:r>
      <w:r>
        <w:br/>
      </w:r>
      <w:r>
        <w:rPr>
          <w:rFonts w:ascii="Times New Roman"/>
          <w:b w:val="false"/>
          <w:i w:val="false"/>
          <w:color w:val="000000"/>
          <w:sz w:val="28"/>
        </w:rPr>
        <w:t>
      (айына)</w:t>
      </w:r>
      <w:r>
        <w:br/>
      </w:r>
      <w:r>
        <w:rPr>
          <w:rFonts w:ascii="Times New Roman"/>
          <w:b w:val="false"/>
          <w:i w:val="false"/>
          <w:color w:val="000000"/>
          <w:sz w:val="28"/>
        </w:rPr>
        <w:t>
      облысының __________ ауданы бойынша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691"/>
        <w:gridCol w:w="584"/>
        <w:gridCol w:w="584"/>
        <w:gridCol w:w="3407"/>
        <w:gridCol w:w="3928"/>
        <w:gridCol w:w="252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Жылдық квота</w:t>
            </w:r>
            <w:r>
              <w:br/>
            </w:r>
            <w:r>
              <w:rPr>
                <w:rFonts w:ascii="Times New Roman"/>
                <w:b w:val="false"/>
                <w:i w:val="false"/>
                <w:color w:val="000000"/>
                <w:sz w:val="20"/>
              </w:rPr>
              <w:t>
</w:t>
            </w:r>
          </w:p>
        </w:tc>
        <w:tc>
          <w:tcPr>
            <w:tcW w:w="3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бірлікке (басқа) бюджеттік субсидия нормативі, теңге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Аналық мал басының саны (селекциялық және асыл тұқымдық жұмыспен қамтылған (жүйе)* сиырлар және құнажындар</w:t>
            </w: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шаруашы-</w:t>
            </w:r>
            <w:r>
              <w:br/>
            </w:r>
            <w:r>
              <w:rPr>
                <w:rFonts w:ascii="Times New Roman"/>
                <w:b w:val="false"/>
                <w:i w:val="false"/>
                <w:color w:val="000000"/>
                <w:sz w:val="20"/>
              </w:rPr>
              <w:t>
лықтар</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теңге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Жайылымдық маусымының басына</w:t>
            </w: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 айына</w:t>
            </w: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5"/>
        <w:gridCol w:w="2217"/>
        <w:gridCol w:w="1855"/>
        <w:gridCol w:w="1493"/>
        <w:gridCol w:w="650"/>
      </w:tblGrid>
      <w:tr>
        <w:trPr>
          <w:trHeight w:val="30" w:hRule="atLeast"/>
        </w:trPr>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Шаруашылық жүргізуші субъектіде селекциялық және асыл тұқымдық жұмыстар жүргізілетіндігі туралы біріңғай ақпараттық талдау жүйесінің деректер базасынан үзіндінің</w:t>
            </w:r>
            <w:r>
              <w:br/>
            </w:r>
            <w:r>
              <w:rPr>
                <w:rFonts w:ascii="Times New Roman"/>
                <w:b w:val="false"/>
                <w:i w:val="false"/>
                <w:color w:val="000000"/>
                <w:sz w:val="20"/>
              </w:rPr>
              <w:t>
№ және күні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 басынан бері бюджеттік субси-</w:t>
            </w:r>
            <w:r>
              <w:br/>
            </w:r>
            <w:r>
              <w:rPr>
                <w:rFonts w:ascii="Times New Roman"/>
                <w:b w:val="false"/>
                <w:i w:val="false"/>
                <w:color w:val="000000"/>
                <w:sz w:val="20"/>
              </w:rPr>
              <w:t>
дияның тиесілі сомасы, теңге</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 басынан бері төлен-</w:t>
            </w:r>
            <w:r>
              <w:br/>
            </w:r>
            <w:r>
              <w:rPr>
                <w:rFonts w:ascii="Times New Roman"/>
                <w:b w:val="false"/>
                <w:i w:val="false"/>
                <w:color w:val="000000"/>
                <w:sz w:val="20"/>
              </w:rPr>
              <w:t>
гені, теңге</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Тиесілі бюджеттік субси-</w:t>
            </w:r>
            <w:r>
              <w:br/>
            </w:r>
            <w:r>
              <w:rPr>
                <w:rFonts w:ascii="Times New Roman"/>
                <w:b w:val="false"/>
                <w:i w:val="false"/>
                <w:color w:val="000000"/>
                <w:sz w:val="20"/>
              </w:rPr>
              <w:t>
дияның</w:t>
            </w:r>
            <w:r>
              <w:br/>
            </w:r>
            <w:r>
              <w:rPr>
                <w:rFonts w:ascii="Times New Roman"/>
                <w:b w:val="false"/>
                <w:i w:val="false"/>
                <w:color w:val="000000"/>
                <w:sz w:val="20"/>
              </w:rPr>
              <w:t>
қалдығы, теңге</w:t>
            </w: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Төлеуге жататыны</w:t>
            </w:r>
            <w:r>
              <w:br/>
            </w:r>
            <w:r>
              <w:rPr>
                <w:rFonts w:ascii="Times New Roman"/>
                <w:b w:val="false"/>
                <w:i w:val="false"/>
                <w:color w:val="000000"/>
                <w:sz w:val="20"/>
              </w:rPr>
              <w:t>
</w:t>
            </w:r>
          </w:p>
        </w:tc>
      </w:tr>
      <w:tr>
        <w:trPr>
          <w:trHeight w:val="30" w:hRule="atLeast"/>
        </w:trPr>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i w:val="false"/>
          <w:color w:val="000000"/>
          <w:sz w:val="28"/>
        </w:rPr>
        <w:t xml:space="preserve">__________ </w:t>
      </w:r>
      <w:r>
        <w:rPr>
          <w:rFonts w:ascii="Times New Roman"/>
          <w:b w:val="false"/>
          <w:i w:val="false"/>
          <w:color w:val="000000"/>
          <w:sz w:val="28"/>
        </w:rPr>
        <w:t>ауданының __________ бөлімінің бастығы**</w:t>
      </w:r>
      <w:r>
        <w:br/>
      </w:r>
      <w:r>
        <w:rPr>
          <w:rFonts w:ascii="Times New Roman"/>
          <w:b w:val="false"/>
          <w:i w:val="false"/>
          <w:color w:val="000000"/>
          <w:sz w:val="28"/>
        </w:rPr>
        <w:t>
      _______________</w:t>
      </w:r>
      <w:r>
        <w:br/>
      </w:r>
      <w:r>
        <w:rPr>
          <w:rFonts w:ascii="Times New Roman"/>
          <w:b w:val="false"/>
          <w:i w:val="false"/>
          <w:color w:val="000000"/>
          <w:sz w:val="28"/>
        </w:rPr>
        <w:t>
      (аты-жөні, қолы)</w:t>
      </w:r>
      <w:r>
        <w:br/>
      </w:r>
      <w:r>
        <w:rPr>
          <w:rFonts w:ascii="Times New Roman"/>
          <w:b w:val="false"/>
          <w:i w:val="false"/>
          <w:color w:val="000000"/>
          <w:sz w:val="28"/>
        </w:rPr>
        <w:t xml:space="preserve">
       </w:t>
      </w:r>
      <w:r>
        <w:rPr>
          <w:rFonts w:ascii="Times New Roman"/>
          <w:b/>
          <w:i w:val="false"/>
          <w:color w:val="000000"/>
          <w:sz w:val="28"/>
        </w:rPr>
        <w:t xml:space="preserve">__________ </w:t>
      </w:r>
      <w:r>
        <w:rPr>
          <w:rFonts w:ascii="Times New Roman"/>
          <w:b w:val="false"/>
          <w:i w:val="false"/>
          <w:color w:val="000000"/>
          <w:sz w:val="28"/>
        </w:rPr>
        <w:t>ауданының __________ бөлімінің маманы**</w:t>
      </w:r>
      <w:r>
        <w:br/>
      </w:r>
      <w:r>
        <w:rPr>
          <w:rFonts w:ascii="Times New Roman"/>
          <w:b w:val="false"/>
          <w:i w:val="false"/>
          <w:color w:val="000000"/>
          <w:sz w:val="28"/>
        </w:rPr>
        <w:t>
      _______________</w:t>
      </w:r>
      <w:r>
        <w:br/>
      </w:r>
      <w:r>
        <w:rPr>
          <w:rFonts w:ascii="Times New Roman"/>
          <w:b w:val="false"/>
          <w:i w:val="false"/>
          <w:color w:val="000000"/>
          <w:sz w:val="28"/>
        </w:rPr>
        <w:t>
      (аты-жөні, қолы)</w:t>
      </w:r>
      <w:r>
        <w:br/>
      </w:r>
      <w:r>
        <w:rPr>
          <w:rFonts w:ascii="Times New Roman"/>
          <w:b w:val="false"/>
          <w:i w:val="false"/>
          <w:color w:val="000000"/>
          <w:sz w:val="28"/>
        </w:rPr>
        <w:t xml:space="preserve">
       </w:t>
      </w:r>
      <w:r>
        <w:rPr>
          <w:rFonts w:ascii="Times New Roman"/>
          <w:b/>
          <w:i w:val="false"/>
          <w:color w:val="000000"/>
          <w:sz w:val="28"/>
        </w:rPr>
        <w:t xml:space="preserve">__________ </w:t>
      </w:r>
      <w:r>
        <w:rPr>
          <w:rFonts w:ascii="Times New Roman"/>
          <w:b w:val="false"/>
          <w:i w:val="false"/>
          <w:color w:val="000000"/>
          <w:sz w:val="28"/>
        </w:rPr>
        <w:t>ауданының Асыл тұқымды мал шаруашылығы</w:t>
      </w:r>
      <w:r>
        <w:br/>
      </w:r>
      <w:r>
        <w:rPr>
          <w:rFonts w:ascii="Times New Roman"/>
          <w:b w:val="false"/>
          <w:i w:val="false"/>
          <w:color w:val="000000"/>
          <w:sz w:val="28"/>
        </w:rPr>
        <w:t>
      бойынша мемлекеттік инспекторы _______________</w:t>
      </w:r>
      <w:r>
        <w:br/>
      </w:r>
      <w:r>
        <w:rPr>
          <w:rFonts w:ascii="Times New Roman"/>
          <w:b w:val="false"/>
          <w:i w:val="false"/>
          <w:color w:val="000000"/>
          <w:sz w:val="28"/>
        </w:rPr>
        <w:t>
       (аты-жөні, қолы)</w:t>
      </w:r>
      <w:r>
        <w:br/>
      </w:r>
      <w:r>
        <w:rPr>
          <w:rFonts w:ascii="Times New Roman"/>
          <w:b w:val="false"/>
          <w:i w:val="false"/>
          <w:color w:val="000000"/>
          <w:sz w:val="28"/>
        </w:rPr>
        <w:t>
       Ескерту:</w:t>
      </w:r>
      <w:r>
        <w:br/>
      </w:r>
      <w:r>
        <w:rPr>
          <w:rFonts w:ascii="Times New Roman"/>
          <w:b w:val="false"/>
          <w:i w:val="false"/>
          <w:color w:val="000000"/>
          <w:sz w:val="28"/>
        </w:rPr>
        <w:t>
       *малдың аналық басының жыныстық-жастық топтары көрсетіледі;</w:t>
      </w:r>
      <w:r>
        <w:br/>
      </w:r>
      <w:r>
        <w:rPr>
          <w:rFonts w:ascii="Times New Roman"/>
          <w:b w:val="false"/>
          <w:i w:val="false"/>
          <w:color w:val="000000"/>
          <w:sz w:val="28"/>
        </w:rPr>
        <w:t>
       **тиісті бөлімнің атауы.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2012 жылғы 9 тамыздағы № 25</w:t>
            </w:r>
            <w:r>
              <w:br/>
            </w:r>
            <w:r>
              <w:rPr>
                <w:rFonts w:ascii="Times New Roman"/>
                <w:b w:val="false"/>
                <w:i w:val="false"/>
                <w:color w:val="000000"/>
                <w:sz w:val="20"/>
              </w:rPr>
              <w:t>облыс әкімінің шешімімен</w:t>
            </w:r>
            <w:r>
              <w:br/>
            </w:r>
            <w:r>
              <w:rPr>
                <w:rFonts w:ascii="Times New Roman"/>
                <w:b w:val="false"/>
                <w:i w:val="false"/>
                <w:color w:val="000000"/>
                <w:sz w:val="20"/>
              </w:rPr>
              <w:t>бекітілді Бекітемін</w:t>
            </w:r>
          </w:p>
        </w:tc>
      </w:tr>
    </w:tbl>
    <w:p>
      <w:pPr>
        <w:spacing w:after="0"/>
        <w:ind w:left="0"/>
        <w:jc w:val="left"/>
      </w:pPr>
      <w:r>
        <w:rPr>
          <w:rFonts w:ascii="Times New Roman"/>
          <w:b w:val="false"/>
          <w:i w:val="false"/>
          <w:color w:val="000000"/>
          <w:sz w:val="28"/>
        </w:rPr>
        <w:t>      Батыс Қазақстан облысының</w:t>
      </w:r>
      <w:r>
        <w:br/>
      </w:r>
      <w:r>
        <w:rPr>
          <w:rFonts w:ascii="Times New Roman"/>
          <w:b w:val="false"/>
          <w:i w:val="false"/>
          <w:color w:val="000000"/>
          <w:sz w:val="28"/>
        </w:rPr>
        <w:t>
      ауыл шаруашылығы басқармасының</w:t>
      </w:r>
      <w:r>
        <w:br/>
      </w:r>
      <w:r>
        <w:rPr>
          <w:rFonts w:ascii="Times New Roman"/>
          <w:b w:val="false"/>
          <w:i w:val="false"/>
          <w:color w:val="000000"/>
          <w:sz w:val="28"/>
        </w:rPr>
        <w:t>
      бастығы ____________________</w:t>
      </w:r>
      <w:r>
        <w:br/>
      </w:r>
      <w:r>
        <w:rPr>
          <w:rFonts w:ascii="Times New Roman"/>
          <w:b w:val="false"/>
          <w:i w:val="false"/>
          <w:color w:val="000000"/>
          <w:sz w:val="28"/>
        </w:rPr>
        <w:t>
       (аты-жөні, қолы, мөрі)</w:t>
      </w:r>
      <w:r>
        <w:br/>
      </w:r>
      <w:r>
        <w:rPr>
          <w:rFonts w:ascii="Times New Roman"/>
          <w:b w:val="false"/>
          <w:i w:val="false"/>
          <w:color w:val="000000"/>
          <w:sz w:val="28"/>
        </w:rPr>
        <w:t>
      2012 жыл "__"_____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Асыл тұқымды өнім сатып алғаны,</w:t>
      </w:r>
      <w:r>
        <w:br/>
      </w:r>
      <w:r>
        <w:rPr>
          <w:rFonts w:ascii="Times New Roman"/>
          <w:b/>
          <w:i w:val="false"/>
          <w:color w:val="000000"/>
        </w:rPr>
        <w:t>асыл тұқымдық бұқалар саны туралы,</w:t>
      </w:r>
      <w:r>
        <w:br/>
      </w:r>
      <w:r>
        <w:rPr>
          <w:rFonts w:ascii="Times New Roman"/>
          <w:b/>
          <w:i w:val="false"/>
          <w:color w:val="000000"/>
        </w:rPr>
        <w:t>сондай-ақ селекциялық және асыл</w:t>
      </w:r>
      <w:r>
        <w:br/>
      </w:r>
      <w:r>
        <w:rPr>
          <w:rFonts w:ascii="Times New Roman"/>
          <w:b/>
          <w:i w:val="false"/>
          <w:color w:val="000000"/>
        </w:rPr>
        <w:t>тұқымдық жұмыстарды жүргізу және облыс</w:t>
      </w:r>
      <w:r>
        <w:br/>
      </w:r>
      <w:r>
        <w:rPr>
          <w:rFonts w:ascii="Times New Roman"/>
          <w:b/>
          <w:i w:val="false"/>
          <w:color w:val="000000"/>
        </w:rPr>
        <w:t>бойынша тиесілі субсидия сомасы туралы</w:t>
      </w:r>
      <w:r>
        <w:br/>
      </w:r>
      <w:r>
        <w:rPr>
          <w:rFonts w:ascii="Times New Roman"/>
          <w:b/>
          <w:i w:val="false"/>
          <w:color w:val="000000"/>
        </w:rPr>
        <w:t>жиынтық акт</w:t>
      </w:r>
      <w:r>
        <w:br/>
      </w:r>
      <w:r>
        <w:rPr>
          <w:rFonts w:ascii="Times New Roman"/>
          <w:b/>
          <w:i w:val="false"/>
          <w:color w:val="000000"/>
        </w:rPr>
        <w:t>Асыл тұқымды өнім (материал)</w:t>
      </w:r>
      <w:r>
        <w:br/>
      </w:r>
      <w:r>
        <w:rPr>
          <w:rFonts w:ascii="Times New Roman"/>
          <w:b/>
          <w:i w:val="false"/>
          <w:color w:val="000000"/>
        </w:rPr>
        <w:t>сатып алғаны және облыс бойынша</w:t>
      </w:r>
      <w:r>
        <w:br/>
      </w:r>
      <w:r>
        <w:rPr>
          <w:rFonts w:ascii="Times New Roman"/>
          <w:b/>
          <w:i w:val="false"/>
          <w:color w:val="000000"/>
        </w:rPr>
        <w:t>тиесілі субсидия сомасы туралы</w:t>
      </w:r>
      <w:r>
        <w:br/>
      </w:r>
      <w:r>
        <w:rPr>
          <w:rFonts w:ascii="Times New Roman"/>
          <w:b/>
          <w:i w:val="false"/>
          <w:color w:val="000000"/>
        </w:rPr>
        <w:t>жиынтық акт* __________________________________________________</w:t>
      </w:r>
    </w:p>
    <w:p>
      <w:pPr>
        <w:spacing w:after="0"/>
        <w:ind w:left="0"/>
        <w:jc w:val="left"/>
      </w:pPr>
      <w:r>
        <w:rPr>
          <w:rFonts w:ascii="Times New Roman"/>
          <w:b w:val="false"/>
          <w:i w:val="false"/>
          <w:color w:val="000000"/>
          <w:sz w:val="28"/>
        </w:rPr>
        <w:t>      (атауы: асыл тұқымды төл, тәуліктік балапандар,</w:t>
      </w:r>
      <w:r>
        <w:br/>
      </w:r>
      <w:r>
        <w:rPr>
          <w:rFonts w:ascii="Times New Roman"/>
          <w:b w:val="false"/>
          <w:i w:val="false"/>
          <w:color w:val="000000"/>
          <w:sz w:val="28"/>
        </w:rPr>
        <w:t>
      асыл тұқымды жұмыртқа – керегін қалдыру)</w:t>
      </w:r>
      <w:r>
        <w:br/>
      </w:r>
      <w:r>
        <w:rPr>
          <w:rFonts w:ascii="Times New Roman"/>
          <w:b w:val="false"/>
          <w:i w:val="false"/>
          <w:color w:val="000000"/>
          <w:sz w:val="28"/>
        </w:rPr>
        <w:t>
      2012 жылғы ___________ Батыс Қазақстан</w:t>
      </w:r>
      <w:r>
        <w:br/>
      </w:r>
      <w:r>
        <w:rPr>
          <w:rFonts w:ascii="Times New Roman"/>
          <w:b w:val="false"/>
          <w:i w:val="false"/>
          <w:color w:val="000000"/>
          <w:sz w:val="28"/>
        </w:rPr>
        <w:t>
      (айына)</w:t>
      </w:r>
      <w:r>
        <w:br/>
      </w:r>
      <w:r>
        <w:rPr>
          <w:rFonts w:ascii="Times New Roman"/>
          <w:b w:val="false"/>
          <w:i w:val="false"/>
          <w:color w:val="000000"/>
          <w:sz w:val="28"/>
        </w:rPr>
        <w:t>
      облысының __________ ауданы бойынша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8"/>
        <w:gridCol w:w="1794"/>
        <w:gridCol w:w="1463"/>
        <w:gridCol w:w="4574"/>
        <w:gridCol w:w="2135"/>
        <w:gridCol w:w="536"/>
      </w:tblGrid>
      <w:tr>
        <w:trPr>
          <w:trHeight w:val="30" w:hRule="atLeast"/>
        </w:trPr>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Сатып алушының атауы, оның дерек-</w:t>
            </w:r>
            <w:r>
              <w:br/>
            </w:r>
            <w:r>
              <w:rPr>
                <w:rFonts w:ascii="Times New Roman"/>
                <w:b w:val="false"/>
                <w:i w:val="false"/>
                <w:color w:val="000000"/>
                <w:sz w:val="20"/>
              </w:rPr>
              <w:t>
темелері</w:t>
            </w:r>
            <w:r>
              <w:br/>
            </w:r>
            <w:r>
              <w:rPr>
                <w:rFonts w:ascii="Times New Roman"/>
                <w:b w:val="false"/>
                <w:i w:val="false"/>
                <w:color w:val="000000"/>
                <w:sz w:val="20"/>
              </w:rPr>
              <w:t>
</w:t>
            </w:r>
          </w:p>
        </w:tc>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өнімнің (матери-</w:t>
            </w:r>
            <w:r>
              <w:br/>
            </w:r>
            <w:r>
              <w:rPr>
                <w:rFonts w:ascii="Times New Roman"/>
                <w:b w:val="false"/>
                <w:i w:val="false"/>
                <w:color w:val="000000"/>
                <w:sz w:val="20"/>
              </w:rPr>
              <w:t>
алдың) түрі**</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Саны</w:t>
            </w:r>
            <w:r>
              <w:br/>
            </w:r>
            <w:r>
              <w:rPr>
                <w:rFonts w:ascii="Times New Roman"/>
                <w:b w:val="false"/>
                <w:i w:val="false"/>
                <w:color w:val="000000"/>
                <w:sz w:val="20"/>
              </w:rPr>
              <w:t>
</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Сату-</w:t>
            </w:r>
            <w:r>
              <w:br/>
            </w:r>
            <w:r>
              <w:rPr>
                <w:rFonts w:ascii="Times New Roman"/>
                <w:b w:val="false"/>
                <w:i w:val="false"/>
                <w:color w:val="000000"/>
                <w:sz w:val="20"/>
              </w:rPr>
              <w:t>
шының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Тиесілі бюджеттік субсидия сомасы, теңге</w:t>
            </w:r>
            <w:r>
              <w:br/>
            </w:r>
            <w:r>
              <w:rPr>
                <w:rFonts w:ascii="Times New Roman"/>
                <w:b w:val="false"/>
                <w:i w:val="false"/>
                <w:color w:val="000000"/>
                <w:sz w:val="20"/>
              </w:rPr>
              <w:t>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 (асыл тұқымды төл, тәуліктік балапандар, асыл тұқымды жұмыртқа) (керегін қалдыру)</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тірілей салмағы кило-</w:t>
            </w:r>
            <w:r>
              <w:br/>
            </w:r>
            <w:r>
              <w:rPr>
                <w:rFonts w:ascii="Times New Roman"/>
                <w:b w:val="false"/>
                <w:i w:val="false"/>
                <w:color w:val="000000"/>
                <w:sz w:val="20"/>
              </w:rPr>
              <w:t>
грамм, мың дана (керегін қалдыру)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Мал шаруашылығы бөлімінің бастығы _______________</w:t>
      </w:r>
      <w:r>
        <w:br/>
      </w:r>
      <w:r>
        <w:rPr>
          <w:rFonts w:ascii="Times New Roman"/>
          <w:b w:val="false"/>
          <w:i w:val="false"/>
          <w:color w:val="000000"/>
          <w:sz w:val="28"/>
        </w:rPr>
        <w:t>
       (жауапты тұлға) (аты-жөні, қолы)</w:t>
      </w:r>
      <w:r>
        <w:br/>
      </w:r>
      <w:r>
        <w:rPr>
          <w:rFonts w:ascii="Times New Roman"/>
          <w:b w:val="false"/>
          <w:i w:val="false"/>
          <w:color w:val="000000"/>
          <w:sz w:val="28"/>
        </w:rPr>
        <w:t>
       Бухгалтер (жауапты тұлға) _______________</w:t>
      </w:r>
      <w:r>
        <w:br/>
      </w:r>
      <w:r>
        <w:rPr>
          <w:rFonts w:ascii="Times New Roman"/>
          <w:b w:val="false"/>
          <w:i w:val="false"/>
          <w:color w:val="000000"/>
          <w:sz w:val="28"/>
        </w:rPr>
        <w:t>
       (аты-жөні, қолы)</w:t>
      </w:r>
      <w:r>
        <w:br/>
      </w:r>
      <w:r>
        <w:rPr>
          <w:rFonts w:ascii="Times New Roman"/>
          <w:b w:val="false"/>
          <w:i w:val="false"/>
          <w:color w:val="000000"/>
          <w:sz w:val="28"/>
        </w:rPr>
        <w:t>
       Ескерту:</w:t>
      </w:r>
      <w:r>
        <w:br/>
      </w:r>
      <w:r>
        <w:rPr>
          <w:rFonts w:ascii="Times New Roman"/>
          <w:b w:val="false"/>
          <w:i w:val="false"/>
          <w:color w:val="000000"/>
          <w:sz w:val="28"/>
        </w:rPr>
        <w:t>
       *әрбір сатып алынған асыл тұқымды өнім (материал) түріне бөлек толтырылады;</w:t>
      </w:r>
      <w:r>
        <w:br/>
      </w:r>
      <w:r>
        <w:rPr>
          <w:rFonts w:ascii="Times New Roman"/>
          <w:b w:val="false"/>
          <w:i w:val="false"/>
          <w:color w:val="000000"/>
          <w:sz w:val="28"/>
        </w:rPr>
        <w:t>
       **сатып алынған асыл тұқымды малдың жыныстық-жастық топтары көрсетіледі.</w:t>
      </w:r>
      <w:r>
        <w:br/>
      </w:r>
      <w:r>
        <w:rPr>
          <w:rFonts w:ascii="Times New Roman"/>
          <w:b w:val="false"/>
          <w:i w:val="false"/>
          <w:color w:val="000000"/>
          <w:sz w:val="28"/>
        </w:rPr>
        <w:t>
      Бекітемін</w:t>
      </w:r>
      <w:r>
        <w:br/>
      </w:r>
      <w:r>
        <w:rPr>
          <w:rFonts w:ascii="Times New Roman"/>
          <w:b w:val="false"/>
          <w:i w:val="false"/>
          <w:color w:val="000000"/>
          <w:sz w:val="28"/>
        </w:rPr>
        <w:t>
      Батыс Қазақстан облысының</w:t>
      </w:r>
      <w:r>
        <w:br/>
      </w:r>
      <w:r>
        <w:rPr>
          <w:rFonts w:ascii="Times New Roman"/>
          <w:b w:val="false"/>
          <w:i w:val="false"/>
          <w:color w:val="000000"/>
          <w:sz w:val="28"/>
        </w:rPr>
        <w:t>
      ауыл шаруашылығы басқармасының</w:t>
      </w:r>
      <w:r>
        <w:br/>
      </w:r>
      <w:r>
        <w:rPr>
          <w:rFonts w:ascii="Times New Roman"/>
          <w:b w:val="false"/>
          <w:i w:val="false"/>
          <w:color w:val="000000"/>
          <w:sz w:val="28"/>
        </w:rPr>
        <w:t>
      бастығы ____________________</w:t>
      </w:r>
      <w:r>
        <w:br/>
      </w:r>
      <w:r>
        <w:rPr>
          <w:rFonts w:ascii="Times New Roman"/>
          <w:b w:val="false"/>
          <w:i w:val="false"/>
          <w:color w:val="000000"/>
          <w:sz w:val="28"/>
        </w:rPr>
        <w:t>
       (аты-жөні, қолы, мөрі)</w:t>
      </w:r>
      <w:r>
        <w:br/>
      </w:r>
      <w:r>
        <w:rPr>
          <w:rFonts w:ascii="Times New Roman"/>
          <w:b w:val="false"/>
          <w:i w:val="false"/>
          <w:color w:val="000000"/>
          <w:sz w:val="28"/>
        </w:rPr>
        <w:t>
      2012 жыл "__"_____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Тұқымдық бұқалар саны* және облыс</w:t>
      </w:r>
      <w:r>
        <w:br/>
      </w:r>
      <w:r>
        <w:rPr>
          <w:rFonts w:ascii="Times New Roman"/>
          <w:b/>
          <w:i w:val="false"/>
          <w:color w:val="000000"/>
        </w:rPr>
        <w:t>бойынша тиесілі субсидия сомасы туралы</w:t>
      </w:r>
      <w:r>
        <w:br/>
      </w:r>
      <w:r>
        <w:rPr>
          <w:rFonts w:ascii="Times New Roman"/>
          <w:b/>
          <w:i w:val="false"/>
          <w:color w:val="000000"/>
        </w:rPr>
        <w:t>жиынтық акт</w:t>
      </w:r>
    </w:p>
    <w:p>
      <w:pPr>
        <w:spacing w:after="0"/>
        <w:ind w:left="0"/>
        <w:jc w:val="left"/>
      </w:pPr>
      <w:r>
        <w:rPr>
          <w:rFonts w:ascii="Times New Roman"/>
          <w:b w:val="false"/>
          <w:i w:val="false"/>
          <w:color w:val="000000"/>
          <w:sz w:val="28"/>
        </w:rPr>
        <w:t>      (әрайлық)</w:t>
      </w:r>
      <w:r>
        <w:br/>
      </w:r>
      <w:r>
        <w:rPr>
          <w:rFonts w:ascii="Times New Roman"/>
          <w:b w:val="false"/>
          <w:i w:val="false"/>
          <w:color w:val="000000"/>
          <w:sz w:val="28"/>
        </w:rPr>
        <w:t>
      2012 жылғы __________</w:t>
      </w:r>
      <w:r>
        <w:br/>
      </w:r>
      <w:r>
        <w:rPr>
          <w:rFonts w:ascii="Times New Roman"/>
          <w:b w:val="false"/>
          <w:i w:val="false"/>
          <w:color w:val="000000"/>
          <w:sz w:val="28"/>
        </w:rPr>
        <w:t>
      (айына)</w:t>
      </w:r>
      <w:r>
        <w:br/>
      </w:r>
      <w:r>
        <w:rPr>
          <w:rFonts w:ascii="Times New Roman"/>
          <w:b w:val="false"/>
          <w:i w:val="false"/>
          <w:color w:val="000000"/>
          <w:sz w:val="28"/>
        </w:rPr>
        <w:t>
      Батыс Қазақстан облысы бойынша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5826"/>
        <w:gridCol w:w="733"/>
        <w:gridCol w:w="733"/>
        <w:gridCol w:w="427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Жылдық квота</w:t>
            </w:r>
            <w:r>
              <w:br/>
            </w:r>
            <w:r>
              <w:rPr>
                <w:rFonts w:ascii="Times New Roman"/>
                <w:b w:val="false"/>
                <w:i w:val="false"/>
                <w:color w:val="000000"/>
                <w:sz w:val="20"/>
              </w:rPr>
              <w:t>
</w:t>
            </w:r>
          </w:p>
        </w:tc>
        <w:tc>
          <w:tcPr>
            <w:tcW w:w="4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бірлікке (басқа) бюджеттік субсидия нормативі, теңге</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етті бағыттағы тұқымдық бұқаның иесі - заңды және/немесе жеке тұлғаның</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теңге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2"/>
        <w:gridCol w:w="3716"/>
        <w:gridCol w:w="1792"/>
        <w:gridCol w:w="1150"/>
      </w:tblGrid>
      <w:tr>
        <w:trPr>
          <w:trHeight w:val="30" w:hRule="atLeast"/>
        </w:trPr>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 басынан бері бюджеттік субсидияның тиесілі сомасы, теңге</w:t>
            </w: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 басынан бері төленгені, теңге</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Тиесілі бюджеттік субсидияның</w:t>
            </w:r>
            <w:r>
              <w:br/>
            </w:r>
            <w:r>
              <w:rPr>
                <w:rFonts w:ascii="Times New Roman"/>
                <w:b w:val="false"/>
                <w:i w:val="false"/>
                <w:color w:val="000000"/>
                <w:sz w:val="20"/>
              </w:rPr>
              <w:t>
қалдығы, теңге</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Төлеуге жататыны</w:t>
            </w:r>
            <w:r>
              <w:br/>
            </w:r>
            <w:r>
              <w:rPr>
                <w:rFonts w:ascii="Times New Roman"/>
                <w:b w:val="false"/>
                <w:i w:val="false"/>
                <w:color w:val="000000"/>
                <w:sz w:val="20"/>
              </w:rPr>
              <w:t>
</w:t>
            </w:r>
          </w:p>
        </w:tc>
      </w:tr>
      <w:tr>
        <w:trPr>
          <w:trHeight w:val="30" w:hRule="atLeast"/>
        </w:trPr>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Мал шаруашылығы бөлімінің бастығы _______________</w:t>
      </w:r>
      <w:r>
        <w:br/>
      </w:r>
      <w:r>
        <w:rPr>
          <w:rFonts w:ascii="Times New Roman"/>
          <w:b w:val="false"/>
          <w:i w:val="false"/>
          <w:color w:val="000000"/>
          <w:sz w:val="28"/>
        </w:rPr>
        <w:t>
       (жауапты тұлға) (аты-жөні, қолы)</w:t>
      </w:r>
      <w:r>
        <w:br/>
      </w:r>
      <w:r>
        <w:rPr>
          <w:rFonts w:ascii="Times New Roman"/>
          <w:b w:val="false"/>
          <w:i w:val="false"/>
          <w:color w:val="000000"/>
          <w:sz w:val="28"/>
        </w:rPr>
        <w:t>
       Бухгалтер (жауапты тұлға) _______________</w:t>
      </w:r>
      <w:r>
        <w:br/>
      </w:r>
      <w:r>
        <w:rPr>
          <w:rFonts w:ascii="Times New Roman"/>
          <w:b w:val="false"/>
          <w:i w:val="false"/>
          <w:color w:val="000000"/>
          <w:sz w:val="28"/>
        </w:rPr>
        <w:t>
       (аты-жөні, қолы)</w:t>
      </w:r>
      <w:r>
        <w:br/>
      </w:r>
      <w:r>
        <w:rPr>
          <w:rFonts w:ascii="Times New Roman"/>
          <w:b w:val="false"/>
          <w:i w:val="false"/>
          <w:color w:val="000000"/>
          <w:sz w:val="28"/>
        </w:rPr>
        <w:t>
       Ескерту:</w:t>
      </w:r>
      <w:r>
        <w:br/>
      </w:r>
      <w:r>
        <w:rPr>
          <w:rFonts w:ascii="Times New Roman"/>
          <w:b w:val="false"/>
          <w:i w:val="false"/>
          <w:color w:val="000000"/>
          <w:sz w:val="28"/>
        </w:rPr>
        <w:t>
       *ет бағытындағы асыл тұқымды тұқымдық бұқа.</w:t>
      </w:r>
      <w:r>
        <w:br/>
      </w:r>
      <w:r>
        <w:rPr>
          <w:rFonts w:ascii="Times New Roman"/>
          <w:b w:val="false"/>
          <w:i w:val="false"/>
          <w:color w:val="000000"/>
          <w:sz w:val="28"/>
        </w:rPr>
        <w:t>
      Бекітемін</w:t>
      </w:r>
      <w:r>
        <w:br/>
      </w:r>
      <w:r>
        <w:rPr>
          <w:rFonts w:ascii="Times New Roman"/>
          <w:b w:val="false"/>
          <w:i w:val="false"/>
          <w:color w:val="000000"/>
          <w:sz w:val="28"/>
        </w:rPr>
        <w:t>
      Батыс Қазақстан облысының</w:t>
      </w:r>
      <w:r>
        <w:br/>
      </w:r>
      <w:r>
        <w:rPr>
          <w:rFonts w:ascii="Times New Roman"/>
          <w:b w:val="false"/>
          <w:i w:val="false"/>
          <w:color w:val="000000"/>
          <w:sz w:val="28"/>
        </w:rPr>
        <w:t>
      ауыл шаруашылығы басқармасының</w:t>
      </w:r>
      <w:r>
        <w:br/>
      </w:r>
      <w:r>
        <w:rPr>
          <w:rFonts w:ascii="Times New Roman"/>
          <w:b w:val="false"/>
          <w:i w:val="false"/>
          <w:color w:val="000000"/>
          <w:sz w:val="28"/>
        </w:rPr>
        <w:t>
      бастығы ____________________</w:t>
      </w:r>
      <w:r>
        <w:br/>
      </w:r>
      <w:r>
        <w:rPr>
          <w:rFonts w:ascii="Times New Roman"/>
          <w:b w:val="false"/>
          <w:i w:val="false"/>
          <w:color w:val="000000"/>
          <w:sz w:val="28"/>
        </w:rPr>
        <w:t>
       (аты-жөні, қолы, мөрі)</w:t>
      </w:r>
      <w:r>
        <w:br/>
      </w:r>
      <w:r>
        <w:rPr>
          <w:rFonts w:ascii="Times New Roman"/>
          <w:b w:val="false"/>
          <w:i w:val="false"/>
          <w:color w:val="000000"/>
          <w:sz w:val="28"/>
        </w:rPr>
        <w:t>
      2012 жыл "__"_____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Селекциялық және асыл тұқымдық</w:t>
      </w:r>
      <w:r>
        <w:br/>
      </w:r>
      <w:r>
        <w:rPr>
          <w:rFonts w:ascii="Times New Roman"/>
          <w:b/>
          <w:i w:val="false"/>
          <w:color w:val="000000"/>
        </w:rPr>
        <w:t>жұмыстарды жүргізу және облыс бойынша</w:t>
      </w:r>
      <w:r>
        <w:br/>
      </w:r>
      <w:r>
        <w:rPr>
          <w:rFonts w:ascii="Times New Roman"/>
          <w:b/>
          <w:i w:val="false"/>
          <w:color w:val="000000"/>
        </w:rPr>
        <w:t>тиесілі субсидия сомасы туралы</w:t>
      </w:r>
      <w:r>
        <w:br/>
      </w:r>
      <w:r>
        <w:rPr>
          <w:rFonts w:ascii="Times New Roman"/>
          <w:b/>
          <w:i w:val="false"/>
          <w:color w:val="000000"/>
        </w:rPr>
        <w:t>жиынтық акт</w:t>
      </w:r>
    </w:p>
    <w:p>
      <w:pPr>
        <w:spacing w:after="0"/>
        <w:ind w:left="0"/>
        <w:jc w:val="left"/>
      </w:pPr>
      <w:r>
        <w:rPr>
          <w:rFonts w:ascii="Times New Roman"/>
          <w:b w:val="false"/>
          <w:i w:val="false"/>
          <w:color w:val="000000"/>
          <w:sz w:val="28"/>
        </w:rPr>
        <w:t>      (әрайлық)</w:t>
      </w:r>
      <w:r>
        <w:br/>
      </w:r>
      <w:r>
        <w:rPr>
          <w:rFonts w:ascii="Times New Roman"/>
          <w:b w:val="false"/>
          <w:i w:val="false"/>
          <w:color w:val="000000"/>
          <w:sz w:val="28"/>
        </w:rPr>
        <w:t xml:space="preserve">
      2012 жылғы ____________ </w:t>
      </w:r>
      <w:r>
        <w:br/>
      </w:r>
      <w:r>
        <w:rPr>
          <w:rFonts w:ascii="Times New Roman"/>
          <w:b w:val="false"/>
          <w:i w:val="false"/>
          <w:color w:val="000000"/>
          <w:sz w:val="28"/>
        </w:rPr>
        <w:t>
      (айына)</w:t>
      </w:r>
      <w:r>
        <w:br/>
      </w:r>
      <w:r>
        <w:rPr>
          <w:rFonts w:ascii="Times New Roman"/>
          <w:b w:val="false"/>
          <w:i w:val="false"/>
          <w:color w:val="000000"/>
          <w:sz w:val="28"/>
        </w:rPr>
        <w:t>
      Батыс Қазақстан облысы бойынша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691"/>
        <w:gridCol w:w="584"/>
        <w:gridCol w:w="584"/>
        <w:gridCol w:w="3407"/>
        <w:gridCol w:w="3928"/>
        <w:gridCol w:w="252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Жылдық квота</w:t>
            </w:r>
            <w:r>
              <w:br/>
            </w:r>
            <w:r>
              <w:rPr>
                <w:rFonts w:ascii="Times New Roman"/>
                <w:b w:val="false"/>
                <w:i w:val="false"/>
                <w:color w:val="000000"/>
                <w:sz w:val="20"/>
              </w:rPr>
              <w:t>
</w:t>
            </w:r>
          </w:p>
        </w:tc>
        <w:tc>
          <w:tcPr>
            <w:tcW w:w="3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бірлікке (басқа) бюджеттік субсидия нормативі, теңге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Аналық мал басының саны (селекциялық және асыл тұқымдық жұмыспен қамтылған (жүйе)* сиырлар және құнажындар</w:t>
            </w: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шаруашы-</w:t>
            </w:r>
            <w:r>
              <w:br/>
            </w:r>
            <w:r>
              <w:rPr>
                <w:rFonts w:ascii="Times New Roman"/>
                <w:b w:val="false"/>
                <w:i w:val="false"/>
                <w:color w:val="000000"/>
                <w:sz w:val="20"/>
              </w:rPr>
              <w:t>
лықтар</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теңге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Жайылымдық маусымының басына</w:t>
            </w: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 айына</w:t>
            </w: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5"/>
        <w:gridCol w:w="2217"/>
        <w:gridCol w:w="1855"/>
        <w:gridCol w:w="1493"/>
        <w:gridCol w:w="650"/>
      </w:tblGrid>
      <w:tr>
        <w:trPr>
          <w:trHeight w:val="30" w:hRule="atLeast"/>
        </w:trPr>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Шаруашылық жүргізуші субъектіде селекциялық және асыл тұқымдық жұмыстар жүргізілетіндігі туралы біріңғай ақпараттық талдау жүйесінің деректер базасынан үзіндінің</w:t>
            </w:r>
            <w:r>
              <w:br/>
            </w:r>
            <w:r>
              <w:rPr>
                <w:rFonts w:ascii="Times New Roman"/>
                <w:b w:val="false"/>
                <w:i w:val="false"/>
                <w:color w:val="000000"/>
                <w:sz w:val="20"/>
              </w:rPr>
              <w:t>
№ және күні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 басынан бері бюджеттік субси-</w:t>
            </w:r>
            <w:r>
              <w:br/>
            </w:r>
            <w:r>
              <w:rPr>
                <w:rFonts w:ascii="Times New Roman"/>
                <w:b w:val="false"/>
                <w:i w:val="false"/>
                <w:color w:val="000000"/>
                <w:sz w:val="20"/>
              </w:rPr>
              <w:t>
дияның тиесілі сомасы, теңге</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 басынан бері төлен-</w:t>
            </w:r>
            <w:r>
              <w:br/>
            </w:r>
            <w:r>
              <w:rPr>
                <w:rFonts w:ascii="Times New Roman"/>
                <w:b w:val="false"/>
                <w:i w:val="false"/>
                <w:color w:val="000000"/>
                <w:sz w:val="20"/>
              </w:rPr>
              <w:t>
гені, теңге</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Тиесілі бюджеттік субси-</w:t>
            </w:r>
            <w:r>
              <w:br/>
            </w:r>
            <w:r>
              <w:rPr>
                <w:rFonts w:ascii="Times New Roman"/>
                <w:b w:val="false"/>
                <w:i w:val="false"/>
                <w:color w:val="000000"/>
                <w:sz w:val="20"/>
              </w:rPr>
              <w:t>
дияның</w:t>
            </w:r>
            <w:r>
              <w:br/>
            </w:r>
            <w:r>
              <w:rPr>
                <w:rFonts w:ascii="Times New Roman"/>
                <w:b w:val="false"/>
                <w:i w:val="false"/>
                <w:color w:val="000000"/>
                <w:sz w:val="20"/>
              </w:rPr>
              <w:t>
қалдығы, теңге</w:t>
            </w: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Төлеуге жататыны</w:t>
            </w:r>
            <w:r>
              <w:br/>
            </w:r>
            <w:r>
              <w:rPr>
                <w:rFonts w:ascii="Times New Roman"/>
                <w:b w:val="false"/>
                <w:i w:val="false"/>
                <w:color w:val="000000"/>
                <w:sz w:val="20"/>
              </w:rPr>
              <w:t>
</w:t>
            </w:r>
          </w:p>
        </w:tc>
      </w:tr>
      <w:tr>
        <w:trPr>
          <w:trHeight w:val="30" w:hRule="atLeast"/>
        </w:trPr>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Мал шаруашылығы бөлімінің бастығы _______________</w:t>
      </w:r>
      <w:r>
        <w:br/>
      </w:r>
      <w:r>
        <w:rPr>
          <w:rFonts w:ascii="Times New Roman"/>
          <w:b w:val="false"/>
          <w:i w:val="false"/>
          <w:color w:val="000000"/>
          <w:sz w:val="28"/>
        </w:rPr>
        <w:t>
       (жауапты тұлға) (аты-жөні, қолы)</w:t>
      </w:r>
      <w:r>
        <w:br/>
      </w:r>
      <w:r>
        <w:rPr>
          <w:rFonts w:ascii="Times New Roman"/>
          <w:b w:val="false"/>
          <w:i w:val="false"/>
          <w:color w:val="000000"/>
          <w:sz w:val="28"/>
        </w:rPr>
        <w:t>
       Бухгалтер (жауапты тұлға) _______________</w:t>
      </w:r>
      <w:r>
        <w:br/>
      </w:r>
      <w:r>
        <w:rPr>
          <w:rFonts w:ascii="Times New Roman"/>
          <w:b w:val="false"/>
          <w:i w:val="false"/>
          <w:color w:val="000000"/>
          <w:sz w:val="28"/>
        </w:rPr>
        <w:t>
       (аты-жөні, қолы)</w:t>
      </w:r>
      <w:r>
        <w:br/>
      </w:r>
      <w:r>
        <w:rPr>
          <w:rFonts w:ascii="Times New Roman"/>
          <w:b w:val="false"/>
          <w:i w:val="false"/>
          <w:color w:val="000000"/>
          <w:sz w:val="28"/>
        </w:rPr>
        <w:t>
       Ескерту:</w:t>
      </w:r>
      <w:r>
        <w:br/>
      </w:r>
      <w:r>
        <w:rPr>
          <w:rFonts w:ascii="Times New Roman"/>
          <w:b w:val="false"/>
          <w:i w:val="false"/>
          <w:color w:val="000000"/>
          <w:sz w:val="28"/>
        </w:rPr>
        <w:t>
       *малдың аналық басының жыныстық-жастық топтары көрсетіледі.</w:t>
      </w:r>
      <w:r>
        <w:br/>
      </w:r>
      <w:r>
        <w:rPr>
          <w:rFonts w:ascii="Times New Roman"/>
          <w:b w:val="false"/>
          <w:i w:val="false"/>
          <w:color w:val="000000"/>
          <w:sz w:val="28"/>
        </w:rPr>
        <w:t>
      </w:t>
      </w:r>
      <w:r>
        <w:rPr>
          <w:rFonts w:ascii="Times New Roman"/>
          <w:b w:val="false"/>
          <w:i w:val="false"/>
          <w:color w:val="000000"/>
          <w:sz w:val="28"/>
        </w:rPr>
        <w:t>2012 жылғы 9 тамыздағы № 25</w:t>
      </w:r>
      <w:r>
        <w:br/>
      </w:r>
      <w:r>
        <w:rPr>
          <w:rFonts w:ascii="Times New Roman"/>
          <w:b w:val="false"/>
          <w:i w:val="false"/>
          <w:color w:val="000000"/>
          <w:sz w:val="28"/>
        </w:rPr>
        <w:t>
      облыс әкімінің шешімімен</w:t>
      </w:r>
      <w:r>
        <w:br/>
      </w:r>
      <w:r>
        <w:rPr>
          <w:rFonts w:ascii="Times New Roman"/>
          <w:b w:val="false"/>
          <w:i w:val="false"/>
          <w:color w:val="000000"/>
          <w:sz w:val="28"/>
        </w:rPr>
        <w:t>
      бекітілді</w:t>
      </w:r>
      <w:r>
        <w:br/>
      </w:r>
      <w:r>
        <w:rPr>
          <w:rFonts w:ascii="Times New Roman"/>
          <w:b w:val="false"/>
          <w:i w:val="false"/>
          <w:color w:val="000000"/>
          <w:sz w:val="28"/>
        </w:rPr>
        <w:t>
      Бекітемін</w:t>
      </w:r>
      <w:r>
        <w:br/>
      </w:r>
      <w:r>
        <w:rPr>
          <w:rFonts w:ascii="Times New Roman"/>
          <w:b w:val="false"/>
          <w:i w:val="false"/>
          <w:color w:val="000000"/>
          <w:sz w:val="28"/>
        </w:rPr>
        <w:t>
      Батыс Қазақстан облысының</w:t>
      </w:r>
      <w:r>
        <w:br/>
      </w:r>
      <w:r>
        <w:rPr>
          <w:rFonts w:ascii="Times New Roman"/>
          <w:b w:val="false"/>
          <w:i w:val="false"/>
          <w:color w:val="000000"/>
          <w:sz w:val="28"/>
        </w:rPr>
        <w:t>
      ауыл шаруашылығы басқармасының</w:t>
      </w:r>
      <w:r>
        <w:br/>
      </w:r>
      <w:r>
        <w:rPr>
          <w:rFonts w:ascii="Times New Roman"/>
          <w:b w:val="false"/>
          <w:i w:val="false"/>
          <w:color w:val="000000"/>
          <w:sz w:val="28"/>
        </w:rPr>
        <w:t>
      бастығы ____________________</w:t>
      </w:r>
      <w:r>
        <w:br/>
      </w:r>
      <w:r>
        <w:rPr>
          <w:rFonts w:ascii="Times New Roman"/>
          <w:b w:val="false"/>
          <w:i w:val="false"/>
          <w:color w:val="000000"/>
          <w:sz w:val="28"/>
        </w:rPr>
        <w:t>
       (аты-жөні, қолы, мөрі)</w:t>
      </w:r>
      <w:r>
        <w:br/>
      </w:r>
      <w:r>
        <w:rPr>
          <w:rFonts w:ascii="Times New Roman"/>
          <w:b w:val="false"/>
          <w:i w:val="false"/>
          <w:color w:val="000000"/>
          <w:sz w:val="28"/>
        </w:rPr>
        <w:t>
      2012 жыл "__"_____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Облыс бойынша бюджет</w:t>
      </w:r>
      <w:r>
        <w:br/>
      </w:r>
      <w:r>
        <w:rPr>
          <w:rFonts w:ascii="Times New Roman"/>
          <w:b/>
          <w:i w:val="false"/>
          <w:color w:val="000000"/>
        </w:rPr>
        <w:t>қаражатын игеру жөніндегі</w:t>
      </w:r>
      <w:r>
        <w:br/>
      </w:r>
      <w:r>
        <w:rPr>
          <w:rFonts w:ascii="Times New Roman"/>
          <w:b/>
          <w:i w:val="false"/>
          <w:color w:val="000000"/>
        </w:rPr>
        <w:t>есеп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2546"/>
        <w:gridCol w:w="612"/>
        <w:gridCol w:w="2322"/>
        <w:gridCol w:w="1638"/>
        <w:gridCol w:w="1981"/>
        <w:gridCol w:w="2206"/>
      </w:tblGrid>
      <w:tr>
        <w:trPr>
          <w:trHeight w:val="30" w:hRule="atLeast"/>
        </w:trPr>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өнім (материал атауы)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Жеткізілген квота</w:t>
            </w:r>
            <w:r>
              <w:br/>
            </w:r>
            <w:r>
              <w:rPr>
                <w:rFonts w:ascii="Times New Roman"/>
                <w:b w:val="false"/>
                <w:i w:val="false"/>
                <w:color w:val="000000"/>
                <w:sz w:val="20"/>
              </w:rPr>
              <w:t>
</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Жеткізілген қаржыландыру жоспары, мың теңге </w:t>
            </w:r>
            <w:r>
              <w:br/>
            </w:r>
            <w:r>
              <w:rPr>
                <w:rFonts w:ascii="Times New Roman"/>
                <w:b w:val="false"/>
                <w:i w:val="false"/>
                <w:color w:val="000000"/>
                <w:sz w:val="20"/>
              </w:rPr>
              <w:t>
</w:t>
            </w:r>
          </w:p>
        </w:tc>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өнім (мате-</w:t>
            </w:r>
            <w:r>
              <w:br/>
            </w:r>
            <w:r>
              <w:rPr>
                <w:rFonts w:ascii="Times New Roman"/>
                <w:b w:val="false"/>
                <w:i w:val="false"/>
                <w:color w:val="000000"/>
                <w:sz w:val="20"/>
              </w:rPr>
              <w:t>
риал)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кг. тірі салмақ, мың дана</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 сомасы, мың теңге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2353"/>
        <w:gridCol w:w="1660"/>
        <w:gridCol w:w="1464"/>
        <w:gridCol w:w="3916"/>
        <w:gridCol w:w="228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басқармасының</w:t>
            </w:r>
            <w:r>
              <w:br/>
            </w:r>
            <w:r>
              <w:rPr>
                <w:rFonts w:ascii="Times New Roman"/>
                <w:b w:val="false"/>
                <w:i w:val="false"/>
                <w:color w:val="000000"/>
                <w:sz w:val="20"/>
              </w:rPr>
              <w:t>
өңдеуінде жатқаны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Сатып алынған асыл тұқымды өнімге және пайдаланылған материалға, күтіп-бағылған тұқымдық бұқаға, жүргізілген селекциялық және асыл тұқымдық жұмыстарға нақты төленгені</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кг. тірі салмақ, мың дана</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 сомасы, мың теңге</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кг. тірі салмақ,</w:t>
            </w:r>
            <w:r>
              <w:br/>
            </w:r>
            <w:r>
              <w:rPr>
                <w:rFonts w:ascii="Times New Roman"/>
                <w:b w:val="false"/>
                <w:i w:val="false"/>
                <w:color w:val="000000"/>
                <w:sz w:val="20"/>
              </w:rPr>
              <w:t>
мың дана</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 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Мал шаруашылығы бөлімінің бастығы _______________</w:t>
      </w:r>
      <w:r>
        <w:br/>
      </w:r>
      <w:r>
        <w:rPr>
          <w:rFonts w:ascii="Times New Roman"/>
          <w:b w:val="false"/>
          <w:i w:val="false"/>
          <w:color w:val="000000"/>
          <w:sz w:val="28"/>
        </w:rPr>
        <w:t>
       (жауапты тұлға) (аты-жөні, қолы)</w:t>
      </w:r>
      <w:r>
        <w:br/>
      </w:r>
      <w:r>
        <w:rPr>
          <w:rFonts w:ascii="Times New Roman"/>
          <w:b w:val="false"/>
          <w:i w:val="false"/>
          <w:color w:val="000000"/>
          <w:sz w:val="28"/>
        </w:rPr>
        <w:t>
       Бухгалтер _______________</w:t>
      </w:r>
      <w:r>
        <w:br/>
      </w:r>
      <w:r>
        <w:rPr>
          <w:rFonts w:ascii="Times New Roman"/>
          <w:b w:val="false"/>
          <w:i w:val="false"/>
          <w:color w:val="000000"/>
          <w:sz w:val="28"/>
        </w:rPr>
        <w:t>
       (аты-жөні, қолы)</w:t>
      </w:r>
      <w:r>
        <w:br/>
      </w:r>
      <w:r>
        <w:rPr>
          <w:rFonts w:ascii="Times New Roman"/>
          <w:b w:val="false"/>
          <w:i w:val="false"/>
          <w:color w:val="000000"/>
          <w:sz w:val="28"/>
        </w:rPr>
        <w:t>
      Ескерту:</w:t>
      </w:r>
      <w:r>
        <w:br/>
      </w:r>
      <w:r>
        <w:rPr>
          <w:rFonts w:ascii="Times New Roman"/>
          <w:b w:val="false"/>
          <w:i w:val="false"/>
          <w:color w:val="000000"/>
          <w:sz w:val="28"/>
        </w:rPr>
        <w:t>
      *әрбір сатып алынған асыл тұқымды өнім (материал) түріне бөлек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2012 жылғы 9 тамыздағы № 25</w:t>
            </w:r>
            <w:r>
              <w:br/>
            </w:r>
            <w:r>
              <w:rPr>
                <w:rFonts w:ascii="Times New Roman"/>
                <w:b w:val="false"/>
                <w:i w:val="false"/>
                <w:color w:val="000000"/>
                <w:sz w:val="20"/>
              </w:rPr>
              <w:t>облыс әкімінің шешімімен</w:t>
            </w:r>
            <w:r>
              <w:br/>
            </w:r>
            <w:r>
              <w:rPr>
                <w:rFonts w:ascii="Times New Roman"/>
                <w:b w:val="false"/>
                <w:i w:val="false"/>
                <w:color w:val="000000"/>
                <w:sz w:val="20"/>
              </w:rPr>
              <w:t>бекітілді Бекітемін</w:t>
            </w:r>
          </w:p>
        </w:tc>
      </w:tr>
    </w:tbl>
    <w:p>
      <w:pPr>
        <w:spacing w:after="0"/>
        <w:ind w:left="0"/>
        <w:jc w:val="left"/>
      </w:pPr>
      <w:r>
        <w:rPr>
          <w:rFonts w:ascii="Times New Roman"/>
          <w:b w:val="false"/>
          <w:i w:val="false"/>
          <w:color w:val="000000"/>
          <w:sz w:val="28"/>
        </w:rPr>
        <w:t>      Батыс Қазақстан облысының</w:t>
      </w:r>
      <w:r>
        <w:br/>
      </w:r>
      <w:r>
        <w:rPr>
          <w:rFonts w:ascii="Times New Roman"/>
          <w:b w:val="false"/>
          <w:i w:val="false"/>
          <w:color w:val="000000"/>
          <w:sz w:val="28"/>
        </w:rPr>
        <w:t>
      ауыл шаруашылығы басқармасының</w:t>
      </w:r>
      <w:r>
        <w:br/>
      </w:r>
      <w:r>
        <w:rPr>
          <w:rFonts w:ascii="Times New Roman"/>
          <w:b w:val="false"/>
          <w:i w:val="false"/>
          <w:color w:val="000000"/>
          <w:sz w:val="28"/>
        </w:rPr>
        <w:t>
      бастығы ____________________</w:t>
      </w:r>
      <w:r>
        <w:br/>
      </w:r>
      <w:r>
        <w:rPr>
          <w:rFonts w:ascii="Times New Roman"/>
          <w:b w:val="false"/>
          <w:i w:val="false"/>
          <w:color w:val="000000"/>
          <w:sz w:val="28"/>
        </w:rPr>
        <w:t>
       (аты-жөні, қолы, мөрі)</w:t>
      </w:r>
      <w:r>
        <w:br/>
      </w:r>
      <w:r>
        <w:rPr>
          <w:rFonts w:ascii="Times New Roman"/>
          <w:b w:val="false"/>
          <w:i w:val="false"/>
          <w:color w:val="000000"/>
          <w:sz w:val="28"/>
        </w:rPr>
        <w:t>
      2012 жыл "__"_____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Облыс бойынша асыл тұқымды өнімді</w:t>
      </w:r>
      <w:r>
        <w:br/>
      </w:r>
      <w:r>
        <w:rPr>
          <w:rFonts w:ascii="Times New Roman"/>
          <w:b/>
          <w:i w:val="false"/>
          <w:color w:val="000000"/>
        </w:rPr>
        <w:t>(материалды) сатып алу, сондай-ақ</w:t>
      </w:r>
      <w:r>
        <w:br/>
      </w:r>
      <w:r>
        <w:rPr>
          <w:rFonts w:ascii="Times New Roman"/>
          <w:b/>
          <w:i w:val="false"/>
          <w:color w:val="000000"/>
        </w:rPr>
        <w:t>селекциялық және асыл тұқымдық жұмыстарды</w:t>
      </w:r>
      <w:r>
        <w:br/>
      </w:r>
      <w:r>
        <w:rPr>
          <w:rFonts w:ascii="Times New Roman"/>
          <w:b/>
          <w:i w:val="false"/>
          <w:color w:val="000000"/>
        </w:rPr>
        <w:t>жүргізу көлемі жөніндегі бір тоқсандағы</w:t>
      </w:r>
      <w:r>
        <w:br/>
      </w:r>
      <w:r>
        <w:rPr>
          <w:rFonts w:ascii="Times New Roman"/>
          <w:b/>
          <w:i w:val="false"/>
          <w:color w:val="000000"/>
        </w:rPr>
        <w:t>есеп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3003"/>
        <w:gridCol w:w="2232"/>
        <w:gridCol w:w="834"/>
        <w:gridCol w:w="3164"/>
        <w:gridCol w:w="22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 сомасы, мың теңге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Жеткізілген квота</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сатып алушының</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өнімнің (материалдың)</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кг. тірі салмақ, мың дана</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 сомасы, мың теңге</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3"/>
        <w:gridCol w:w="1743"/>
        <w:gridCol w:w="3123"/>
        <w:gridCol w:w="1743"/>
        <w:gridCol w:w="823"/>
        <w:gridCol w:w="174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Сатушылар</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зауыт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тауарын өндіруші</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кг. тірі салмақ, мың дана </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кг. тірі салмақ, мың дана</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Мал шаруашылығы бөлімінің бастығы _______________</w:t>
      </w:r>
      <w:r>
        <w:br/>
      </w:r>
      <w:r>
        <w:rPr>
          <w:rFonts w:ascii="Times New Roman"/>
          <w:b w:val="false"/>
          <w:i w:val="false"/>
          <w:color w:val="000000"/>
          <w:sz w:val="28"/>
        </w:rPr>
        <w:t>
       (жауапты тұлға) (аты-жөні, қолы)</w:t>
      </w:r>
      <w:r>
        <w:br/>
      </w:r>
      <w:r>
        <w:rPr>
          <w:rFonts w:ascii="Times New Roman"/>
          <w:b w:val="false"/>
          <w:i w:val="false"/>
          <w:color w:val="000000"/>
          <w:sz w:val="28"/>
        </w:rPr>
        <w:t>
       Ескерту:</w:t>
      </w:r>
      <w:r>
        <w:br/>
      </w:r>
      <w:r>
        <w:rPr>
          <w:rFonts w:ascii="Times New Roman"/>
          <w:b w:val="false"/>
          <w:i w:val="false"/>
          <w:color w:val="000000"/>
          <w:sz w:val="28"/>
        </w:rPr>
        <w:t>
      *әрбір сатып алынған асыл тұқымды өнім (материал) түріне бөлек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2012 жылғы 9 тамыздағы № 25</w:t>
            </w:r>
            <w:r>
              <w:br/>
            </w:r>
            <w:r>
              <w:rPr>
                <w:rFonts w:ascii="Times New Roman"/>
                <w:b w:val="false"/>
                <w:i w:val="false"/>
                <w:color w:val="000000"/>
                <w:sz w:val="20"/>
              </w:rPr>
              <w:t>облыс әкімінің шешімімен</w:t>
            </w:r>
            <w:r>
              <w:br/>
            </w:r>
            <w:r>
              <w:rPr>
                <w:rFonts w:ascii="Times New Roman"/>
                <w:b w:val="false"/>
                <w:i w:val="false"/>
                <w:color w:val="000000"/>
                <w:sz w:val="20"/>
              </w:rPr>
              <w:t>бекітілді</w:t>
            </w:r>
          </w:p>
        </w:tc>
      </w:tr>
    </w:tbl>
    <w:p>
      <w:pPr>
        <w:spacing w:after="0"/>
        <w:ind w:left="0"/>
        <w:jc w:val="left"/>
      </w:pPr>
      <w:r>
        <w:rPr>
          <w:rFonts w:ascii="Times New Roman"/>
          <w:b/>
          <w:i w:val="false"/>
          <w:color w:val="000000"/>
        </w:rPr>
        <w:t xml:space="preserve"> Тұқымдық бұқаларды бекіту және</w:t>
      </w:r>
      <w:r>
        <w:br/>
      </w:r>
      <w:r>
        <w:rPr>
          <w:rFonts w:ascii="Times New Roman"/>
          <w:b/>
          <w:i w:val="false"/>
          <w:color w:val="000000"/>
        </w:rPr>
        <w:t>пайдалану бойынша елді мекен</w:t>
      </w:r>
      <w:r>
        <w:br/>
      </w:r>
      <w:r>
        <w:rPr>
          <w:rFonts w:ascii="Times New Roman"/>
          <w:b/>
          <w:i w:val="false"/>
          <w:color w:val="000000"/>
        </w:rPr>
        <w:t>тұрғындары – мал иелері жиналысының</w:t>
      </w:r>
      <w:r>
        <w:br/>
      </w:r>
      <w:r>
        <w:rPr>
          <w:rFonts w:ascii="Times New Roman"/>
          <w:b/>
          <w:i w:val="false"/>
          <w:color w:val="000000"/>
        </w:rPr>
        <w:t>шешімі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Елді мекен ______________________________________. (елді мекеннің атауы)</w:t>
            </w:r>
            <w:r>
              <w:br/>
            </w:r>
            <w:r>
              <w:rPr>
                <w:rFonts w:ascii="Times New Roman"/>
                <w:b w:val="false"/>
                <w:i w:val="false"/>
                <w:color w:val="000000"/>
                <w:sz w:val="20"/>
              </w:rPr>
              <w:t>
 2. Жиналыстың өткен күні "__"_____ 2012 жыл.</w:t>
            </w:r>
            <w:r>
              <w:br/>
            </w:r>
            <w:r>
              <w:rPr>
                <w:rFonts w:ascii="Times New Roman"/>
                <w:b w:val="false"/>
                <w:i w:val="false"/>
                <w:color w:val="000000"/>
                <w:sz w:val="20"/>
              </w:rPr>
              <w:t>
 3. Елді мекендегі үй саны _____, оның ішінде мал бар _____ үй.</w:t>
            </w:r>
            <w:r>
              <w:br/>
            </w:r>
            <w:r>
              <w:rPr>
                <w:rFonts w:ascii="Times New Roman"/>
                <w:b w:val="false"/>
                <w:i w:val="false"/>
                <w:color w:val="000000"/>
                <w:sz w:val="20"/>
              </w:rPr>
              <w:t>
 4. Жиналысқа қатысқан малы бар мал иелері _____.</w:t>
            </w:r>
            <w:r>
              <w:br/>
            </w:r>
            <w:r>
              <w:rPr>
                <w:rFonts w:ascii="Times New Roman"/>
                <w:b w:val="false"/>
                <w:i w:val="false"/>
                <w:color w:val="000000"/>
                <w:sz w:val="20"/>
              </w:rPr>
              <w:t>
 5. Ағымдағы жылдың жайылым маусымының басына қолда бар аналық мал басы (2-жастан асқан) ______________________</w:t>
            </w:r>
            <w:r>
              <w:br/>
            </w:r>
            <w:r>
              <w:rPr>
                <w:rFonts w:ascii="Times New Roman"/>
                <w:b w:val="false"/>
                <w:i w:val="false"/>
                <w:color w:val="000000"/>
                <w:sz w:val="20"/>
              </w:rPr>
              <w:t>
_______________________________________________________бас.</w:t>
            </w:r>
            <w:r>
              <w:br/>
            </w:r>
            <w:r>
              <w:rPr>
                <w:rFonts w:ascii="Times New Roman"/>
                <w:b w:val="false"/>
                <w:i w:val="false"/>
                <w:color w:val="000000"/>
                <w:sz w:val="20"/>
              </w:rPr>
              <w:t>
 (малдың түрін, өнімділік бағытын көрсету)</w:t>
            </w:r>
            <w:r>
              <w:br/>
            </w:r>
            <w:r>
              <w:rPr>
                <w:rFonts w:ascii="Times New Roman"/>
                <w:b w:val="false"/>
                <w:i w:val="false"/>
                <w:color w:val="000000"/>
                <w:sz w:val="20"/>
              </w:rPr>
              <w:t>
 6. Елді мекенде __________ 2012 жылы _____ бас</w:t>
            </w:r>
            <w:r>
              <w:br/>
            </w:r>
            <w:r>
              <w:rPr>
                <w:rFonts w:ascii="Times New Roman"/>
                <w:b w:val="false"/>
                <w:i w:val="false"/>
                <w:color w:val="000000"/>
                <w:sz w:val="20"/>
              </w:rPr>
              <w:t>
 (елді мекеннің атауы)</w:t>
            </w:r>
            <w:r>
              <w:br/>
            </w:r>
            <w:r>
              <w:rPr>
                <w:rFonts w:ascii="Times New Roman"/>
                <w:b w:val="false"/>
                <w:i w:val="false"/>
                <w:color w:val="000000"/>
                <w:sz w:val="20"/>
              </w:rPr>
              <w:t>
мүйізді ірі қара аналық мал басын ет бағытындағы асыл тұқымды тұқымдық бұқамен қолдан және/немесе еркін шағылыстыру жоспарланған.</w:t>
            </w:r>
            <w:r>
              <w:br/>
            </w:r>
            <w:r>
              <w:rPr>
                <w:rFonts w:ascii="Times New Roman"/>
                <w:b w:val="false"/>
                <w:i w:val="false"/>
                <w:color w:val="000000"/>
                <w:sz w:val="20"/>
              </w:rPr>
              <w:t>
 Өткізілген жиналыстың қорытындысы бойынша жоғарыда аталған елді мекен тұрғындары жеке қосалқы шаруашылықтардың мал басынан құралған қоғамдық табындағы етті бағыттағы тұқымдық бұқаларды пайдалану туралы шешім қабылдады.</w:t>
            </w:r>
            <w:r>
              <w:br/>
            </w:r>
            <w:r>
              <w:rPr>
                <w:rFonts w:ascii="Times New Roman"/>
                <w:b w:val="false"/>
                <w:i w:val="false"/>
                <w:color w:val="000000"/>
                <w:sz w:val="20"/>
              </w:rPr>
              <w:t>
 1. _______________ _____ _____________________</w:t>
            </w:r>
            <w:r>
              <w:br/>
            </w:r>
            <w:r>
              <w:rPr>
                <w:rFonts w:ascii="Times New Roman"/>
                <w:b w:val="false"/>
                <w:i w:val="false"/>
                <w:color w:val="000000"/>
                <w:sz w:val="20"/>
              </w:rPr>
              <w:t>
 (асыл тұқымды тұқымдық (тұқымы) (АТЖ-ге есептік тіркелу нөмірі)</w:t>
            </w:r>
            <w:r>
              <w:br/>
            </w:r>
            <w:r>
              <w:rPr>
                <w:rFonts w:ascii="Times New Roman"/>
                <w:b w:val="false"/>
                <w:i w:val="false"/>
                <w:color w:val="000000"/>
                <w:sz w:val="20"/>
              </w:rPr>
              <w:t>
 бұқаның бірдейлендіру нөмірі)</w:t>
            </w:r>
            <w:r>
              <w:br/>
            </w:r>
            <w:r>
              <w:rPr>
                <w:rFonts w:ascii="Times New Roman"/>
                <w:b w:val="false"/>
                <w:i w:val="false"/>
                <w:color w:val="000000"/>
                <w:sz w:val="20"/>
              </w:rPr>
              <w:t>
 2. _______________ _____ _____________________</w:t>
            </w:r>
            <w:r>
              <w:br/>
            </w:r>
            <w:r>
              <w:rPr>
                <w:rFonts w:ascii="Times New Roman"/>
                <w:b w:val="false"/>
                <w:i w:val="false"/>
                <w:color w:val="000000"/>
                <w:sz w:val="20"/>
              </w:rPr>
              <w:t>
 (асыл тұқымды тұқымдық (тұқымы) (АТЖ-ге есептік тіркелу нөмірі)</w:t>
            </w:r>
            <w:r>
              <w:br/>
            </w:r>
            <w:r>
              <w:rPr>
                <w:rFonts w:ascii="Times New Roman"/>
                <w:b w:val="false"/>
                <w:i w:val="false"/>
                <w:color w:val="000000"/>
                <w:sz w:val="20"/>
              </w:rPr>
              <w:t>
 бұқаның бірдейлендіру нөмірі)</w:t>
            </w:r>
            <w:r>
              <w:br/>
            </w:r>
            <w:r>
              <w:rPr>
                <w:rFonts w:ascii="Times New Roman"/>
                <w:b w:val="false"/>
                <w:i w:val="false"/>
                <w:color w:val="000000"/>
                <w:sz w:val="20"/>
              </w:rPr>
              <w:t>
 3. _______________ _____ _____________________</w:t>
            </w:r>
            <w:r>
              <w:br/>
            </w:r>
            <w:r>
              <w:rPr>
                <w:rFonts w:ascii="Times New Roman"/>
                <w:b w:val="false"/>
                <w:i w:val="false"/>
                <w:color w:val="000000"/>
                <w:sz w:val="20"/>
              </w:rPr>
              <w:t>
 (асыл тұқымды тұқымдық (тұқымы) (АТЖ-ге есептік тіркелу нөмірі)</w:t>
            </w:r>
            <w:r>
              <w:br/>
            </w:r>
            <w:r>
              <w:rPr>
                <w:rFonts w:ascii="Times New Roman"/>
                <w:b w:val="false"/>
                <w:i w:val="false"/>
                <w:color w:val="000000"/>
                <w:sz w:val="20"/>
              </w:rPr>
              <w:t>
 бұқаның бірдейлендіру нөмірі)</w:t>
            </w:r>
            <w:r>
              <w:br/>
            </w:r>
            <w:r>
              <w:rPr>
                <w:rFonts w:ascii="Times New Roman"/>
                <w:b w:val="false"/>
                <w:i w:val="false"/>
                <w:color w:val="000000"/>
                <w:sz w:val="20"/>
              </w:rPr>
              <w:t>
 Азаматтар жиналысының</w:t>
            </w:r>
            <w:r>
              <w:br/>
            </w:r>
            <w:r>
              <w:rPr>
                <w:rFonts w:ascii="Times New Roman"/>
                <w:b w:val="false"/>
                <w:i w:val="false"/>
                <w:color w:val="000000"/>
                <w:sz w:val="20"/>
              </w:rPr>
              <w:t>
 төрағасы __________ _____________________</w:t>
            </w:r>
            <w:r>
              <w:br/>
            </w:r>
            <w:r>
              <w:rPr>
                <w:rFonts w:ascii="Times New Roman"/>
                <w:b w:val="false"/>
                <w:i w:val="false"/>
                <w:color w:val="000000"/>
                <w:sz w:val="20"/>
              </w:rPr>
              <w:t>
 (қолы) (қолды таратып жазу)</w:t>
            </w:r>
            <w:r>
              <w:br/>
            </w:r>
            <w:r>
              <w:rPr>
                <w:rFonts w:ascii="Times New Roman"/>
                <w:b w:val="false"/>
                <w:i w:val="false"/>
                <w:color w:val="000000"/>
                <w:sz w:val="20"/>
              </w:rPr>
              <w:t>
 Азаматтар жиналысының</w:t>
            </w:r>
            <w:r>
              <w:br/>
            </w:r>
            <w:r>
              <w:rPr>
                <w:rFonts w:ascii="Times New Roman"/>
                <w:b w:val="false"/>
                <w:i w:val="false"/>
                <w:color w:val="000000"/>
                <w:sz w:val="20"/>
              </w:rPr>
              <w:t>
 хатшысы __________ _____________________</w:t>
            </w:r>
            <w:r>
              <w:br/>
            </w:r>
            <w:r>
              <w:rPr>
                <w:rFonts w:ascii="Times New Roman"/>
                <w:b w:val="false"/>
                <w:i w:val="false"/>
                <w:color w:val="000000"/>
                <w:sz w:val="20"/>
              </w:rPr>
              <w:t>
 (қолы) (қолды таратып жазу)</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ҚОЛ ҚОЙЫЛАТЫН БЕТ</w:t>
      </w:r>
    </w:p>
    <w:p>
      <w:pPr>
        <w:spacing w:after="0"/>
        <w:ind w:left="0"/>
        <w:jc w:val="left"/>
      </w:pPr>
      <w:r>
        <w:rPr>
          <w:rFonts w:ascii="Times New Roman"/>
          <w:b w:val="false"/>
          <w:i w:val="false"/>
          <w:color w:val="000000"/>
          <w:sz w:val="28"/>
        </w:rPr>
        <w:t>      Біз, төменде қол қоюшылар, өткізілген тұрғындар</w:t>
      </w:r>
      <w:r>
        <w:br/>
      </w:r>
      <w:r>
        <w:rPr>
          <w:rFonts w:ascii="Times New Roman"/>
          <w:b w:val="false"/>
          <w:i w:val="false"/>
          <w:color w:val="000000"/>
          <w:sz w:val="28"/>
        </w:rPr>
        <w:t>
      жиынының бастамасын қолдаймыз ____________________________</w:t>
      </w:r>
      <w:r>
        <w:br/>
      </w:r>
      <w:r>
        <w:rPr>
          <w:rFonts w:ascii="Times New Roman"/>
          <w:b w:val="false"/>
          <w:i w:val="false"/>
          <w:color w:val="000000"/>
          <w:sz w:val="28"/>
        </w:rPr>
        <w:t>
       (азаматтар жиынының өткізілу мерзімі)</w:t>
      </w:r>
      <w:r>
        <w:br/>
      </w:r>
      <w:r>
        <w:rPr>
          <w:rFonts w:ascii="Times New Roman"/>
          <w:b w:val="false"/>
          <w:i w:val="false"/>
          <w:color w:val="000000"/>
          <w:sz w:val="28"/>
        </w:rPr>
        <w:t>
      ____________________ деген мәселемен.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9"/>
        <w:gridCol w:w="2286"/>
        <w:gridCol w:w="1932"/>
        <w:gridCol w:w="3010"/>
        <w:gridCol w:w="1933"/>
      </w:tblGrid>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р/н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Аты-жөні</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 қойған күні</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w:t>
            </w:r>
            <w:r>
              <w:br/>
            </w:r>
            <w:r>
              <w:rPr>
                <w:rFonts w:ascii="Times New Roman"/>
                <w:b w:val="false"/>
                <w:i w:val="false"/>
                <w:color w:val="000000"/>
                <w:sz w:val="20"/>
              </w:rPr>
              <w:t>
</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Батыс Қазақстан облысы __________ ауданының __________</w:t>
      </w:r>
      <w:r>
        <w:br/>
      </w:r>
      <w:r>
        <w:rPr>
          <w:rFonts w:ascii="Times New Roman"/>
          <w:b w:val="false"/>
          <w:i w:val="false"/>
          <w:color w:val="000000"/>
          <w:sz w:val="28"/>
        </w:rPr>
        <w:t>
      бөлімінің бастығы** __________ 2012 жыл "__"_____</w:t>
      </w:r>
      <w:r>
        <w:br/>
      </w:r>
      <w:r>
        <w:rPr>
          <w:rFonts w:ascii="Times New Roman"/>
          <w:b w:val="false"/>
          <w:i w:val="false"/>
          <w:color w:val="000000"/>
          <w:sz w:val="28"/>
        </w:rPr>
        <w:t>
       (аты-жөні, қолы, мөрі)</w:t>
      </w:r>
      <w:r>
        <w:br/>
      </w:r>
      <w:r>
        <w:rPr>
          <w:rFonts w:ascii="Times New Roman"/>
          <w:b w:val="false"/>
          <w:i w:val="false"/>
          <w:color w:val="000000"/>
          <w:sz w:val="28"/>
        </w:rPr>
        <w:t>
       Ескерту:</w:t>
      </w:r>
      <w:r>
        <w:br/>
      </w:r>
      <w:r>
        <w:rPr>
          <w:rFonts w:ascii="Times New Roman"/>
          <w:b w:val="false"/>
          <w:i w:val="false"/>
          <w:color w:val="000000"/>
          <w:sz w:val="28"/>
        </w:rPr>
        <w:t>
       *тиісті бөлімнің атауы.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2012 жылғы 9 тамыздағы № 25</w:t>
            </w:r>
            <w:r>
              <w:br/>
            </w:r>
            <w:r>
              <w:rPr>
                <w:rFonts w:ascii="Times New Roman"/>
                <w:b w:val="false"/>
                <w:i w:val="false"/>
                <w:color w:val="000000"/>
                <w:sz w:val="20"/>
              </w:rPr>
              <w:t>облыс әкімінің шешімімен</w:t>
            </w:r>
            <w:r>
              <w:br/>
            </w:r>
            <w:r>
              <w:rPr>
                <w:rFonts w:ascii="Times New Roman"/>
                <w:b w:val="false"/>
                <w:i w:val="false"/>
                <w:color w:val="000000"/>
                <w:sz w:val="20"/>
              </w:rPr>
              <w:t>бекітілді</w:t>
            </w:r>
          </w:p>
        </w:tc>
      </w:tr>
    </w:tbl>
    <w:p>
      <w:pPr>
        <w:spacing w:after="0"/>
        <w:ind w:left="0"/>
        <w:jc w:val="left"/>
      </w:pPr>
      <w:r>
        <w:rPr>
          <w:rFonts w:ascii="Times New Roman"/>
          <w:b w:val="false"/>
          <w:i w:val="false"/>
          <w:color w:val="000000"/>
          <w:sz w:val="28"/>
        </w:rPr>
        <w:t>      __________ ауданы әкіміне</w:t>
      </w:r>
      <w:r>
        <w:br/>
      </w:r>
      <w:r>
        <w:rPr>
          <w:rFonts w:ascii="Times New Roman"/>
          <w:b w:val="false"/>
          <w:i w:val="false"/>
          <w:color w:val="000000"/>
          <w:sz w:val="28"/>
        </w:rPr>
        <w:t>
      _________________________</w:t>
      </w:r>
      <w:r>
        <w:br/>
      </w:r>
      <w:r>
        <w:rPr>
          <w:rFonts w:ascii="Times New Roman"/>
          <w:b w:val="false"/>
          <w:i w:val="false"/>
          <w:color w:val="000000"/>
          <w:sz w:val="28"/>
        </w:rPr>
        <w:t>
      (аты-жөні)</w:t>
      </w:r>
      <w:r>
        <w:br/>
      </w:r>
      <w:r>
        <w:rPr>
          <w:rFonts w:ascii="Times New Roman"/>
          <w:b w:val="false"/>
          <w:i w:val="false"/>
          <w:color w:val="000000"/>
          <w:sz w:val="28"/>
        </w:rPr>
        <w:t>
      __________ АҚ, ЖШС директорынан</w:t>
      </w:r>
      <w:r>
        <w:br/>
      </w:r>
      <w:r>
        <w:rPr>
          <w:rFonts w:ascii="Times New Roman"/>
          <w:b w:val="false"/>
          <w:i w:val="false"/>
          <w:color w:val="000000"/>
          <w:sz w:val="28"/>
        </w:rPr>
        <w:t>
      ________ ШФҚ, ШҚ, ФҚ басшысынан</w:t>
      </w:r>
      <w:r>
        <w:br/>
      </w:r>
      <w:r>
        <w:rPr>
          <w:rFonts w:ascii="Times New Roman"/>
          <w:b w:val="false"/>
          <w:i w:val="false"/>
          <w:color w:val="000000"/>
          <w:sz w:val="28"/>
        </w:rPr>
        <w:t>
      _______________________________</w:t>
      </w:r>
      <w:r>
        <w:br/>
      </w:r>
      <w:r>
        <w:rPr>
          <w:rFonts w:ascii="Times New Roman"/>
          <w:b w:val="false"/>
          <w:i w:val="false"/>
          <w:color w:val="000000"/>
          <w:sz w:val="28"/>
        </w:rPr>
        <w:t>
      (аты-жөні)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Сатып алынған ірі қара малдың</w:t>
      </w:r>
      <w:r>
        <w:br/>
      </w:r>
      <w:r>
        <w:rPr>
          <w:rFonts w:ascii="Times New Roman"/>
          <w:b/>
          <w:i w:val="false"/>
          <w:color w:val="000000"/>
        </w:rPr>
        <w:t>асыл тұқымды төлін пайдалану бойынша</w:t>
      </w:r>
      <w:r>
        <w:br/>
      </w:r>
      <w:r>
        <w:rPr>
          <w:rFonts w:ascii="Times New Roman"/>
          <w:b/>
          <w:i w:val="false"/>
          <w:color w:val="000000"/>
        </w:rPr>
        <w:t>міндеттеме</w:t>
      </w:r>
    </w:p>
    <w:p>
      <w:pPr>
        <w:spacing w:after="0"/>
        <w:ind w:left="0"/>
        <w:jc w:val="left"/>
      </w:pPr>
      <w:r>
        <w:rPr>
          <w:rFonts w:ascii="Times New Roman"/>
          <w:b w:val="false"/>
          <w:i w:val="false"/>
          <w:color w:val="000000"/>
          <w:sz w:val="28"/>
        </w:rPr>
        <w:t>      Осымен, сатып алған асыл тұқымды мүйізді ірі қара төлін Қазақстан Республикасы Үкіметінің 2012 жылғы 24 сәуірдегі № 516 қаулысымен бекітілген "Облыстық бюджеттерге, Астана және Алматы қалаларының бюджеттеріне асыл тұқымды мал шаруашылығын қолдауға 2012 жылға арналған республикалық бюджеттен берiлетiн ағымдағы нысаналы трансферттердi пайдалану қағидалары" талаптарына сәйкес пайдалануға міндеттенемін.</w:t>
      </w:r>
      <w:r>
        <w:br/>
      </w:r>
      <w:r>
        <w:rPr>
          <w:rFonts w:ascii="Times New Roman"/>
          <w:b w:val="false"/>
          <w:i w:val="false"/>
          <w:color w:val="000000"/>
          <w:sz w:val="28"/>
        </w:rPr>
        <w:t>
      1. Асыл тұқымды мүйізді ірі қара малын сатып алған кезде:</w:t>
      </w:r>
      <w:r>
        <w:br/>
      </w:r>
      <w:r>
        <w:rPr>
          <w:rFonts w:ascii="Times New Roman"/>
          <w:b w:val="false"/>
          <w:i w:val="false"/>
          <w:color w:val="000000"/>
          <w:sz w:val="28"/>
        </w:rPr>
        <w:t>
      1. Бірыңғай ақпараттық талдау жүйесінің базасынан алынған үзіндімен расталған селекциялық және асылдандыру жұмысының бiрыңғай ақпараттық базасында тiркеуде болуы*.</w:t>
      </w:r>
      <w:r>
        <w:br/>
      </w:r>
      <w:r>
        <w:rPr>
          <w:rFonts w:ascii="Times New Roman"/>
          <w:b w:val="false"/>
          <w:i w:val="false"/>
          <w:color w:val="000000"/>
          <w:sz w:val="28"/>
        </w:rPr>
        <w:t>
      2. Малдардың бiрдейлендiру нөмiрiнiң және ауыл шаруашылығы жануарларын бiрдейлендiру жөніндегі бiрыңғай деректер базасында тiркеуде болуы*.</w:t>
      </w:r>
      <w:r>
        <w:br/>
      </w:r>
      <w:r>
        <w:rPr>
          <w:rFonts w:ascii="Times New Roman"/>
          <w:b w:val="false"/>
          <w:i w:val="false"/>
          <w:color w:val="000000"/>
          <w:sz w:val="28"/>
        </w:rPr>
        <w:t>
      3. Асыл тұқымды мүйізді ірі қара мал төлін зоотехникалық нормаларға сәйкес күтіп-бағу және ветеринариялық iс-шараларды жүзеге асыруға*.</w:t>
      </w:r>
      <w:r>
        <w:br/>
      </w:r>
      <w:r>
        <w:rPr>
          <w:rFonts w:ascii="Times New Roman"/>
          <w:b w:val="false"/>
          <w:i w:val="false"/>
          <w:color w:val="000000"/>
          <w:sz w:val="28"/>
        </w:rPr>
        <w:t>
      4. Сатып алынатын асыл тұқымды төлдің жасы шарт жасасу кезінде мыналардан аспауы тиіс*:</w:t>
      </w:r>
      <w:r>
        <w:br/>
      </w:r>
      <w:r>
        <w:rPr>
          <w:rFonts w:ascii="Times New Roman"/>
          <w:b w:val="false"/>
          <w:i w:val="false"/>
          <w:color w:val="000000"/>
          <w:sz w:val="28"/>
        </w:rPr>
        <w:t>
      қашарлар – 18 айға дейін;</w:t>
      </w:r>
      <w:r>
        <w:br/>
      </w:r>
      <w:r>
        <w:rPr>
          <w:rFonts w:ascii="Times New Roman"/>
          <w:b w:val="false"/>
          <w:i w:val="false"/>
          <w:color w:val="000000"/>
          <w:sz w:val="28"/>
        </w:rPr>
        <w:t>
      құнажындар және тұқымдық бұқалар – 26 айға дейін.</w:t>
      </w:r>
      <w:r>
        <w:br/>
      </w:r>
      <w:r>
        <w:rPr>
          <w:rFonts w:ascii="Times New Roman"/>
          <w:b w:val="false"/>
          <w:i w:val="false"/>
          <w:color w:val="000000"/>
          <w:sz w:val="28"/>
        </w:rPr>
        <w:t>
      1.2. Отандық селекцияның асыл тұқымды қашарларын (құнажындарын) сатып алу кезінде:</w:t>
      </w:r>
      <w:r>
        <w:br/>
      </w:r>
      <w:r>
        <w:rPr>
          <w:rFonts w:ascii="Times New Roman"/>
          <w:b w:val="false"/>
          <w:i w:val="false"/>
          <w:color w:val="000000"/>
          <w:sz w:val="28"/>
        </w:rPr>
        <w:t>
      1. Мынадай міндеттемелер ұсыну:</w:t>
      </w:r>
      <w:r>
        <w:br/>
      </w:r>
      <w:r>
        <w:rPr>
          <w:rFonts w:ascii="Times New Roman"/>
          <w:b w:val="false"/>
          <w:i w:val="false"/>
          <w:color w:val="000000"/>
          <w:sz w:val="28"/>
        </w:rPr>
        <w:t>
      1) таза тұқымды көбейту жолымен асыл тұқымды қашарларды (құнажындарды) өз төлінен өсіру мақсатында кемінде екі жыл пайдалану туралы;</w:t>
      </w:r>
      <w:r>
        <w:br/>
      </w:r>
      <w:r>
        <w:rPr>
          <w:rFonts w:ascii="Times New Roman"/>
          <w:b w:val="false"/>
          <w:i w:val="false"/>
          <w:color w:val="000000"/>
          <w:sz w:val="28"/>
        </w:rPr>
        <w:t>
      2) **сүтті ірі қара мал шаруашылығында ірі қара малдың шағылыстыру контингентін бағаланған тұқымдық бұқалардың ұрығымен 100% жасанды ұрықтандыруды қолдану бойынша;</w:t>
      </w:r>
      <w:r>
        <w:br/>
      </w:r>
      <w:r>
        <w:rPr>
          <w:rFonts w:ascii="Times New Roman"/>
          <w:b w:val="false"/>
          <w:i w:val="false"/>
          <w:color w:val="000000"/>
          <w:sz w:val="28"/>
        </w:rPr>
        <w:t>
      3) **етті ірі қара мал шаруашылығында ірі қара малдың шағылыстыру контингентін бағаланған тұқымдық бұқалардың ұрығымен жасанды ұрықтандыруды пайдалану және/немесе өз өнімділігі бойынша бағаланған асыл тұқымды тұқымдық бұқаларды пайдалану қолдан ұрықтандыру бойынша;</w:t>
      </w:r>
      <w:r>
        <w:br/>
      </w:r>
      <w:r>
        <w:rPr>
          <w:rFonts w:ascii="Times New Roman"/>
          <w:b w:val="false"/>
          <w:i w:val="false"/>
          <w:color w:val="000000"/>
          <w:sz w:val="28"/>
        </w:rPr>
        <w:t>
      4) тиісті тұқымдар бойынша республикалық палаталар ұсынған заңды және жеке тұлғалардың ғылыми және/немесе консалтингтік сүйемелдеуі туралы.</w:t>
      </w:r>
      <w:r>
        <w:br/>
      </w:r>
      <w:r>
        <w:rPr>
          <w:rFonts w:ascii="Times New Roman"/>
          <w:b w:val="false"/>
          <w:i w:val="false"/>
          <w:color w:val="000000"/>
          <w:sz w:val="28"/>
        </w:rPr>
        <w:t>
      Шетелдік селекцияның асыл тұқымды қашарларын (құнажындарын) сатып алу кезінде***:</w:t>
      </w:r>
      <w:r>
        <w:br/>
      </w:r>
      <w:r>
        <w:rPr>
          <w:rFonts w:ascii="Times New Roman"/>
          <w:b w:val="false"/>
          <w:i w:val="false"/>
          <w:color w:val="000000"/>
          <w:sz w:val="28"/>
        </w:rPr>
        <w:t>
      1. Мынадай міндеттемелер ұсыну:</w:t>
      </w:r>
      <w:r>
        <w:br/>
      </w:r>
      <w:r>
        <w:rPr>
          <w:rFonts w:ascii="Times New Roman"/>
          <w:b w:val="false"/>
          <w:i w:val="false"/>
          <w:color w:val="000000"/>
          <w:sz w:val="28"/>
        </w:rPr>
        <w:t>
      1) таза тұқымды көбейту жолымен қашарларды (құнажынды) өз төлінен өсіру мақсатында кемінде екі жыл пайдалану туралы;</w:t>
      </w:r>
      <w:r>
        <w:br/>
      </w:r>
      <w:r>
        <w:rPr>
          <w:rFonts w:ascii="Times New Roman"/>
          <w:b w:val="false"/>
          <w:i w:val="false"/>
          <w:color w:val="000000"/>
          <w:sz w:val="28"/>
        </w:rPr>
        <w:t>
      2) сүтті ірі қара мал шаруашылығында шағылыстыру контингентін бағаланған тұқымдық бұқалардың ұрығымен 100% жасанды ұрықтандыруды қолдану бойынша;</w:t>
      </w:r>
      <w:r>
        <w:br/>
      </w:r>
      <w:r>
        <w:rPr>
          <w:rFonts w:ascii="Times New Roman"/>
          <w:b w:val="false"/>
          <w:i w:val="false"/>
          <w:color w:val="000000"/>
          <w:sz w:val="28"/>
        </w:rPr>
        <w:t>
      3) етті ірі қара мал шаруашылығында ірі қара малдың шағылыстыру контингентін бағаланған тұқымдық бұқалардың ұрығымен жасанды ұрықтандыруды пайдалану және/немесе қолдан ұрықтандыруда өз өнімділігі бойынша бағаланған асыл тұқымды тұқымдық бұқаларды пайдалану бойынша;</w:t>
      </w:r>
      <w:r>
        <w:br/>
      </w:r>
      <w:r>
        <w:rPr>
          <w:rFonts w:ascii="Times New Roman"/>
          <w:b w:val="false"/>
          <w:i w:val="false"/>
          <w:color w:val="000000"/>
          <w:sz w:val="28"/>
        </w:rPr>
        <w:t>
      4) тиісті тұқымдар бойынша республикалық палаталар ұсынған заңды және жеке тұлғалардың ғылыми және/немесе консалтингтік сүйемелдеуі туралы.</w:t>
      </w:r>
      <w:r>
        <w:br/>
      </w:r>
      <w:r>
        <w:rPr>
          <w:rFonts w:ascii="Times New Roman"/>
          <w:b w:val="false"/>
          <w:i w:val="false"/>
          <w:color w:val="000000"/>
          <w:sz w:val="28"/>
        </w:rPr>
        <w:t>
      Жеке қосалқы шаруашылықтардағы мал басынан құралған, жалпы табынға пайдалану үшін және/немесе тауарлы табынның тұқымдық құрамын өзгерту үшін асыл тұқымды тұқымдық бұқаларды сатып алу кезінде:</w:t>
      </w:r>
      <w:r>
        <w:br/>
      </w:r>
      <w:r>
        <w:rPr>
          <w:rFonts w:ascii="Times New Roman"/>
          <w:b w:val="false"/>
          <w:i w:val="false"/>
          <w:color w:val="000000"/>
          <w:sz w:val="28"/>
        </w:rPr>
        <w:t>
      1. Мынадай міндеттемелер ұсыну:</w:t>
      </w:r>
      <w:r>
        <w:br/>
      </w:r>
      <w:r>
        <w:rPr>
          <w:rFonts w:ascii="Times New Roman"/>
          <w:b w:val="false"/>
          <w:i w:val="false"/>
          <w:color w:val="000000"/>
          <w:sz w:val="28"/>
        </w:rPr>
        <w:t>
      1) жеке қосалқы шаруашылықтардағы мал басынан құралған тауарлы және/немесе жалпы табында асыл тұқымды тұқымдық бұқаларды өз төлінен өсіру мақсатында кемінде екі жыл шағылыстыру маусымында пайдалану туралы.</w:t>
      </w:r>
      <w:r>
        <w:br/>
      </w:r>
      <w:r>
        <w:rPr>
          <w:rFonts w:ascii="Times New Roman"/>
          <w:b w:val="false"/>
          <w:i w:val="false"/>
          <w:color w:val="000000"/>
          <w:sz w:val="28"/>
        </w:rPr>
        <w:t>
      2. Жеке қосалқы шаруашылықтардағы мал басынан құралған жалпы табында – осы бекітілген асыл тұқымдық бұқаларды бекіту және пайдалану бойынша елді мекен тұрғындарының тиісті ауылдық округ әкімі растаған жиналыс шешімінің болуы.</w:t>
      </w:r>
      <w:r>
        <w:br/>
      </w:r>
      <w:r>
        <w:rPr>
          <w:rFonts w:ascii="Times New Roman"/>
          <w:b w:val="false"/>
          <w:i w:val="false"/>
          <w:color w:val="000000"/>
          <w:sz w:val="28"/>
        </w:rPr>
        <w:t>
      Шетелден әкелінген асыл тұқымды ірі қара мал төлін сатып алған кезде:</w:t>
      </w:r>
      <w:r>
        <w:br/>
      </w:r>
      <w:r>
        <w:rPr>
          <w:rFonts w:ascii="Times New Roman"/>
          <w:b w:val="false"/>
          <w:i w:val="false"/>
          <w:color w:val="000000"/>
          <w:sz w:val="28"/>
        </w:rPr>
        <w:t>
      1. Бірыңғай ақпараттық талдау жүйесінің базасынан алынған үзіндімен расталған селекциялық және асылдандыру жұмысының бiрыңғай ақпараттық базасында тiркеуде болуы.****</w:t>
      </w:r>
      <w:r>
        <w:br/>
      </w:r>
      <w:r>
        <w:rPr>
          <w:rFonts w:ascii="Times New Roman"/>
          <w:b w:val="false"/>
          <w:i w:val="false"/>
          <w:color w:val="000000"/>
          <w:sz w:val="28"/>
        </w:rPr>
        <w:t>
      2. Малдардың бiрдейлендiру нөмiрiнiң және ауыл шаруашылығы жануарларын бiрдейлендiру жөніндегі бiрыңғай деректер базасында тiркеуде болуы.****</w:t>
      </w:r>
      <w:r>
        <w:br/>
      </w:r>
      <w:r>
        <w:rPr>
          <w:rFonts w:ascii="Times New Roman"/>
          <w:b w:val="false"/>
          <w:i w:val="false"/>
          <w:color w:val="000000"/>
          <w:sz w:val="28"/>
        </w:rPr>
        <w:t>
      3. Өзінің өнімділігі бойынша бағаланған асыл тұқымды тұқымдық бұқалардың ДНК – паспортының болуы.</w:t>
      </w:r>
      <w:r>
        <w:br/>
      </w:r>
      <w:r>
        <w:rPr>
          <w:rFonts w:ascii="Times New Roman"/>
          <w:b w:val="false"/>
          <w:i w:val="false"/>
          <w:color w:val="000000"/>
          <w:sz w:val="28"/>
        </w:rPr>
        <w:t>
      4. Сатып алатын асыл тұқымды төлдің жасы шарт жасасу кезінде мыналардан аспауы тиіс:</w:t>
      </w:r>
      <w:r>
        <w:br/>
      </w:r>
      <w:r>
        <w:rPr>
          <w:rFonts w:ascii="Times New Roman"/>
          <w:b w:val="false"/>
          <w:i w:val="false"/>
          <w:color w:val="000000"/>
          <w:sz w:val="28"/>
        </w:rPr>
        <w:t>
      қашарлар – 18 айға дейін;</w:t>
      </w:r>
      <w:r>
        <w:br/>
      </w:r>
      <w:r>
        <w:rPr>
          <w:rFonts w:ascii="Times New Roman"/>
          <w:b w:val="false"/>
          <w:i w:val="false"/>
          <w:color w:val="000000"/>
          <w:sz w:val="28"/>
        </w:rPr>
        <w:t>
      құнажындар және тұқымдық бұқалар – 26 айға дейін.</w:t>
      </w:r>
      <w:r>
        <w:br/>
      </w:r>
      <w:r>
        <w:rPr>
          <w:rFonts w:ascii="Times New Roman"/>
          <w:b w:val="false"/>
          <w:i w:val="false"/>
          <w:color w:val="000000"/>
          <w:sz w:val="28"/>
        </w:rPr>
        <w:t>
      1. Мынадай міндеттемелер ұсыну:</w:t>
      </w:r>
      <w:r>
        <w:br/>
      </w:r>
      <w:r>
        <w:rPr>
          <w:rFonts w:ascii="Times New Roman"/>
          <w:b w:val="false"/>
          <w:i w:val="false"/>
          <w:color w:val="000000"/>
          <w:sz w:val="28"/>
        </w:rPr>
        <w:t>
      1) таза тұқымды көбейту жолымен қашарларды (құнажынды) және өзінің өнімділігі бойынша бағаланған асыл тұқымды тұқымдық бұқаларды өз төлінен өсіру мақсатында кемінде екі жыл таза тұқымды өсіру жолымен пайдалану туралы;</w:t>
      </w:r>
      <w:r>
        <w:br/>
      </w:r>
      <w:r>
        <w:rPr>
          <w:rFonts w:ascii="Times New Roman"/>
          <w:b w:val="false"/>
          <w:i w:val="false"/>
          <w:color w:val="000000"/>
          <w:sz w:val="28"/>
        </w:rPr>
        <w:t>
      2) асыл тұқымды ірі қара малды және одан алынған төлді табынды өз төлінен өсіру үшін тек Қазақстан Республикасы аумағында үш жыл ішінде пайдалану туралы;</w:t>
      </w:r>
      <w:r>
        <w:br/>
      </w:r>
      <w:r>
        <w:rPr>
          <w:rFonts w:ascii="Times New Roman"/>
          <w:b w:val="false"/>
          <w:i w:val="false"/>
          <w:color w:val="000000"/>
          <w:sz w:val="28"/>
        </w:rPr>
        <w:t>
      3) етті ірі қара мал шаруашылығында ірі қара малдың шағылыстыру контингентін бағаланған тұқымдық бұқалардың ұрығымен жасанды ұрықтандыруды пайдалану және/немесе қолдан ұрықтандыруда өз өнімділігі бойынша бағаланған асыл тұқымды тұқымдық бұқаларды пайдалану бойынша;</w:t>
      </w:r>
      <w:r>
        <w:br/>
      </w:r>
      <w:r>
        <w:rPr>
          <w:rFonts w:ascii="Times New Roman"/>
          <w:b w:val="false"/>
          <w:i w:val="false"/>
          <w:color w:val="000000"/>
          <w:sz w:val="28"/>
        </w:rPr>
        <w:t>
      4) тиісті тұқымдар бойынша республикалық палаталар ұсынған заңды және жеке тұлғалардың ғылыми және/немесе консалтингтік сүйемелдеуі туралы;</w:t>
      </w:r>
      <w:r>
        <w:br/>
      </w:r>
      <w:r>
        <w:rPr>
          <w:rFonts w:ascii="Times New Roman"/>
          <w:b w:val="false"/>
          <w:i w:val="false"/>
          <w:color w:val="000000"/>
          <w:sz w:val="28"/>
        </w:rPr>
        <w:t>
      5) зоотехникалық нормаларға сәйкес күтіп-бағу және ветеринариялық iс-шараларды жүзеге асыру туралы.</w:t>
      </w:r>
      <w:r>
        <w:br/>
      </w:r>
      <w:r>
        <w:rPr>
          <w:rFonts w:ascii="Times New Roman"/>
          <w:b w:val="false"/>
          <w:i w:val="false"/>
          <w:color w:val="000000"/>
          <w:sz w:val="28"/>
        </w:rPr>
        <w:t>
      ____________________</w:t>
      </w:r>
      <w:r>
        <w:br/>
      </w:r>
      <w:r>
        <w:rPr>
          <w:rFonts w:ascii="Times New Roman"/>
          <w:b w:val="false"/>
          <w:i w:val="false"/>
          <w:color w:val="000000"/>
          <w:sz w:val="28"/>
        </w:rPr>
        <w:t>
      (қолы, күні)</w:t>
      </w:r>
      <w:r>
        <w:br/>
      </w:r>
      <w:r>
        <w:rPr>
          <w:rFonts w:ascii="Times New Roman"/>
          <w:b w:val="false"/>
          <w:i w:val="false"/>
          <w:color w:val="000000"/>
          <w:sz w:val="28"/>
        </w:rPr>
        <w:t>
      Ескерту:</w:t>
      </w:r>
      <w:r>
        <w:br/>
      </w:r>
      <w:r>
        <w:rPr>
          <w:rFonts w:ascii="Times New Roman"/>
          <w:b w:val="false"/>
          <w:i w:val="false"/>
          <w:color w:val="000000"/>
          <w:sz w:val="28"/>
        </w:rPr>
        <w:t>
      *Аталған субсидиялау бағыттары бойынша ұсынылған талаптар барлық санаттар үшін бірыңғай;</w:t>
      </w:r>
      <w:r>
        <w:br/>
      </w:r>
      <w:r>
        <w:rPr>
          <w:rFonts w:ascii="Times New Roman"/>
          <w:b w:val="false"/>
          <w:i w:val="false"/>
          <w:color w:val="000000"/>
          <w:sz w:val="28"/>
        </w:rPr>
        <w:t>
      **өнімділік бағытына сәйкес толтырылады;</w:t>
      </w:r>
      <w:r>
        <w:br/>
      </w:r>
      <w:r>
        <w:rPr>
          <w:rFonts w:ascii="Times New Roman"/>
          <w:b w:val="false"/>
          <w:i w:val="false"/>
          <w:color w:val="000000"/>
          <w:sz w:val="28"/>
        </w:rPr>
        <w:t>
      ***шетелдік селекцияның асыл тұқымды мал басы деп шет елден әкелінген асыл тұқымды және одан алынған асыл тұқымды төлдің үшінші ұрпағына дейін түсініледі;</w:t>
      </w:r>
      <w:r>
        <w:br/>
      </w:r>
      <w:r>
        <w:rPr>
          <w:rFonts w:ascii="Times New Roman"/>
          <w:b w:val="false"/>
          <w:i w:val="false"/>
          <w:color w:val="000000"/>
          <w:sz w:val="28"/>
        </w:rPr>
        <w:t>
      ****асыл тұқымды төлді жоспарланған сатып алуда (әкелуде) тиісті тіркеуге алу мерзімі тиісті тауар өндірушінің міндеттемесінде көрсетіледі.</w:t>
      </w:r>
      <w:r>
        <w:br/>
      </w: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АҚ – акционерлік қоғам;</w:t>
      </w:r>
      <w:r>
        <w:br/>
      </w:r>
      <w:r>
        <w:rPr>
          <w:rFonts w:ascii="Times New Roman"/>
          <w:b w:val="false"/>
          <w:i w:val="false"/>
          <w:color w:val="000000"/>
          <w:sz w:val="28"/>
        </w:rPr>
        <w:t>
      ЖШС – жауапкершілігі шектеулі серіктестік;</w:t>
      </w:r>
      <w:r>
        <w:br/>
      </w:r>
      <w:r>
        <w:rPr>
          <w:rFonts w:ascii="Times New Roman"/>
          <w:b w:val="false"/>
          <w:i w:val="false"/>
          <w:color w:val="000000"/>
          <w:sz w:val="28"/>
        </w:rPr>
        <w:t>
      ШФҚ – шаруа фермерлік қожалық;</w:t>
      </w:r>
      <w:r>
        <w:br/>
      </w:r>
      <w:r>
        <w:rPr>
          <w:rFonts w:ascii="Times New Roman"/>
          <w:b w:val="false"/>
          <w:i w:val="false"/>
          <w:color w:val="000000"/>
          <w:sz w:val="28"/>
        </w:rPr>
        <w:t>
      ШҚ – шаруа қожалығы;</w:t>
      </w:r>
      <w:r>
        <w:br/>
      </w:r>
      <w:r>
        <w:rPr>
          <w:rFonts w:ascii="Times New Roman"/>
          <w:b w:val="false"/>
          <w:i w:val="false"/>
          <w:color w:val="000000"/>
          <w:sz w:val="28"/>
        </w:rPr>
        <w:t>
      ФҚ – фермерлік қожалық;</w:t>
      </w:r>
      <w:r>
        <w:br/>
      </w:r>
      <w:r>
        <w:rPr>
          <w:rFonts w:ascii="Times New Roman"/>
          <w:b w:val="false"/>
          <w:i w:val="false"/>
          <w:color w:val="000000"/>
          <w:sz w:val="28"/>
        </w:rPr>
        <w:t>
      ж. – жыл;</w:t>
      </w:r>
      <w:r>
        <w:br/>
      </w:r>
      <w:r>
        <w:rPr>
          <w:rFonts w:ascii="Times New Roman"/>
          <w:b w:val="false"/>
          <w:i w:val="false"/>
          <w:color w:val="000000"/>
          <w:sz w:val="28"/>
        </w:rPr>
        <w:t>
      аш – ауыл шаруашылығы;</w:t>
      </w:r>
      <w:r>
        <w:br/>
      </w:r>
      <w:r>
        <w:rPr>
          <w:rFonts w:ascii="Times New Roman"/>
          <w:b w:val="false"/>
          <w:i w:val="false"/>
          <w:color w:val="000000"/>
          <w:sz w:val="28"/>
        </w:rPr>
        <w:t>
      АТЖ – ақпараттық талдау жүйесі;</w:t>
      </w:r>
      <w:r>
        <w:br/>
      </w:r>
      <w:r>
        <w:rPr>
          <w:rFonts w:ascii="Times New Roman"/>
          <w:b w:val="false"/>
          <w:i w:val="false"/>
          <w:color w:val="000000"/>
          <w:sz w:val="28"/>
        </w:rPr>
        <w:t>
      ДНК – дезоксинуклеидті қышқыл.</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