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f0b6" w14:textId="9b4f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20 желтоқсандағы № 43-3 "2012-2014 жылдарға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2012 жылғы 23 сәуірдегі № 4-3 шешімі. Батыс Қазақстан облысының Әділет департаментінде 2012 жылғы 26 сәуірде № 7-1-227 тіркелді. Күші жойылды - Батыс Қазақстан облысы Орал қалалық мәслихатының 2013 жылғы 23 қаңтардағы № 10-3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23.01.2013 № 10-3 шешімімен (алғаш ресми жарияланған күнінен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2011 жылғы 20 желтоқсандағы № 43-3 "2012-2014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7-1-222 тіркелген, 2011 жылғы 29 желтоқсанда, 2012 жылғы 6 қаңтарда, 2012 жылғы 13 қаңтарда, 2012 жылғы 20 қаңтарда, 2012 жылғы 27 қаңтарда, 2012 жылғы 3 ақпанда, 2012 жылғы 10 ақпанда, 2012 жылғы 17 ақпанда, 2012 жылғы 24 ақпанда, 2012 жылғы 2 наурызда, 2012 жылғы 7 наурызда, 2012 жылғы 16 наурызда "Пульс города" газетінің № 52, № 1, № 2, № 3, № 4, № 5, № 6, № 7, № 8, № 9, № 10, № 11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2012-2014 жылдарға арналған қалалық бюджет тиісінше 1, 2 және 3 қосымшаларға сәйкес, оның ішінде 2012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18 325 511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9 139 748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869 518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– 8 238 426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21 052 989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-2 727 478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2 727 478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3 036 283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-358 092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49 287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"191 914" саны "91 913"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"113 663" саны "168 858"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"1 179 759" саны "1 629 759"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"287 000" саны "1 319 593"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шаруашылықты дамытуға – 402 960 мың теңге;" деген сөздерден кейін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""Өңірлерді дамыту" бағдарламасы шеңберінде инженерлік инфрақұрылымын дамытуға – 477 891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 – 141 500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өкілетті органдардың шешімі бойынша мұқтаж азаматтардың жекелеген топтарына әлеуметтік көмекке – 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қамтамасыз етуге – 700 000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өңірдің шығындарының орнын өтеуге және экономикалық тұрақтылығын қамтамасыз етуге ағымдағы нысаналы трансферттер – 1 521 000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97 884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– 33 949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және туризм объектілерін дамытуға – 170 000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2012 жылға арналған қалалық бюджет шығынындағы пайдаланылмаған (толық пайдаланылмаған) нысаналы трансферттерді облыстық бюджетке 111 633 мың теңге сомасында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2012 жылға арналған қалалық бюджетте кондоминиум объектілерінің ортақ мүлкіне жөндеу жүргізуге республикалық бюджеттен 111 283 мың теңге сомасында несие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4-ші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 Е. Бақтияр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А. Шыныбеков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23 сәуірдегі №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29 желтоқсандағы № 43-3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670"/>
        <w:gridCol w:w="539"/>
        <w:gridCol w:w="539"/>
        <w:gridCol w:w="539"/>
        <w:gridCol w:w="7165"/>
        <w:gridCol w:w="2246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18 325 511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9 139 748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3 973 257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3 973 257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2 869 799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2 869 799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1 597 065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885 712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119 590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591 346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443 104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182 521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57 423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176 704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256 405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256 405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77 819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52 505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869 518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436 551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436 551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432 967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8 238 426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8 238 426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8 238 426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5"/>
        <w:gridCol w:w="708"/>
        <w:gridCol w:w="730"/>
        <w:gridCol w:w="730"/>
        <w:gridCol w:w="6616"/>
        <w:gridCol w:w="2251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21 052 989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244 690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148 839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84 165</w:t>
            </w:r>
          </w:p>
        </w:tc>
      </w:tr>
      <w:tr>
        <w:trPr>
          <w:trHeight w:val="7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84 165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49 477</w:t>
            </w:r>
          </w:p>
        </w:tc>
      </w:tr>
      <w:tr>
        <w:trPr>
          <w:trHeight w:val="7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69 668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29 794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10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7 625 775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1 692 648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1 692 648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1 673 005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19 643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5 697 627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5 697 627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5 150 837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408 672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133 041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201 551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29 249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71 191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80 824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18 676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33 949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1 052 576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988 129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825 329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274 482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110 450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138 257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29 093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31 979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88 830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19 128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162 800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162 800</w:t>
            </w:r>
          </w:p>
        </w:tc>
      </w:tr>
      <w:tr>
        <w:trPr>
          <w:trHeight w:val="7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64 447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9 236 243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6 313 506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6 305 133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1 472 477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1 631 049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3 201 607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1 540 837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535 453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496 265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1 005 384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871 451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1 381 900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1 331 756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көшелерiн жарықтандыру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168 439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981 088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795 602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285 430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267 377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348 750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178 711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143 971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170 039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170 039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34 834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20 404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43 206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11 084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37 807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30 299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72 180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37 020</w:t>
            </w:r>
          </w:p>
        </w:tc>
      </w:tr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1 005 378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998 200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998 200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998 200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753 369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742 163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91 913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91 913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600 250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 арналған бюджеттік кредиттер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111 283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427 891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115 989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115 989</w:t>
            </w:r>
          </w:p>
        </w:tc>
      </w:tr>
      <w:tr>
        <w:trPr>
          <w:trHeight w:val="6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115 989</w:t>
            </w:r>
          </w:p>
        </w:tc>
      </w:tr>
      <w:tr>
        <w:trPr>
          <w:trHeight w:val="10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-2 727 478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2 727 478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23 сәуірдегі №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29 желтоқсандағы № 43-3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716"/>
        <w:gridCol w:w="585"/>
        <w:gridCol w:w="585"/>
        <w:gridCol w:w="585"/>
        <w:gridCol w:w="6930"/>
        <w:gridCol w:w="2276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12 802 546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10 361 742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3 948 941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4 148 623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1 532 053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811 246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127 960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592 399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457 652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191 197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177 985</w:t>
            </w:r>
          </w:p>
        </w:tc>
      </w:tr>
      <w:tr>
        <w:trPr>
          <w:trHeight w:val="3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4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274 354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26 751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55 245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554 713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319 417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315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54"/>
        <w:gridCol w:w="721"/>
        <w:gridCol w:w="743"/>
        <w:gridCol w:w="743"/>
        <w:gridCol w:w="6668"/>
        <w:gridCol w:w="2242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12 490 479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253 718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157 926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93 535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30 211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6 976 436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1 513 959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5 381 790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5 381 790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4 971 630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410 160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80 687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29 539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49 424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923 784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862 719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17 873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154 355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28 006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79 401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47 899</w:t>
            </w:r>
          </w:p>
        </w:tc>
      </w:tr>
      <w:tr>
        <w:trPr>
          <w:trHeight w:val="9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168 992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61 065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60 006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3 247 724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1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1 803 885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1 234 313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569 572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569 572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1 438 625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1 438 625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910 381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344 317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264 959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15 332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111 053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41 046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39 478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211 457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9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6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1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209 513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147 455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147 455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312 067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-312 067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23 сәуірдегі №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29 желтоқсандағы № 43-3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682"/>
        <w:gridCol w:w="557"/>
        <w:gridCol w:w="557"/>
        <w:gridCol w:w="557"/>
        <w:gridCol w:w="7152"/>
        <w:gridCol w:w="2229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13 039 773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11 040 349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5 301 615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5 301 615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3 459 199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3 459 199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1 538 685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804 451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636 277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465 122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196 197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60 295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178 483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86 282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26 946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1 893 002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1 657 706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1 657 706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54"/>
        <w:gridCol w:w="721"/>
        <w:gridCol w:w="743"/>
        <w:gridCol w:w="743"/>
        <w:gridCol w:w="6668"/>
        <w:gridCol w:w="2242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ІI. Шығындар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10 719 773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257 977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94 835</w:t>
            </w:r>
          </w:p>
        </w:tc>
      </w:tr>
      <w:tr>
        <w:trPr>
          <w:trHeight w:val="6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27 953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7 043 418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1 528 273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5 431 094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5 019 201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411 893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29 833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52 390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1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959 348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897 446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</w:p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139 692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163 617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29 101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79 906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52 149</w:t>
            </w:r>
          </w:p>
        </w:tc>
      </w:tr>
      <w:tr>
        <w:trPr>
          <w:trHeight w:val="9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100 751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169 142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60 779</w:t>
            </w:r>
          </w:p>
        </w:tc>
      </w:tr>
      <w:tr>
        <w:trPr>
          <w:trHeight w:val="6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1 352 290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1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1 326 623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1 326 623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191 044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908 309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223 352</w:t>
            </w:r>
          </w:p>
        </w:tc>
      </w:tr>
      <w:tr>
        <w:trPr>
          <w:trHeight w:val="1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473 957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33 324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153 986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145 845</w:t>
            </w:r>
          </w:p>
        </w:tc>
      </w:tr>
      <w:tr>
        <w:trPr>
          <w:trHeight w:val="1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281 025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2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206 422</w:t>
            </w:r>
          </w:p>
        </w:tc>
      </w:tr>
      <w:tr>
        <w:trPr>
          <w:trHeight w:val="15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206 422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62 816</w:t>
            </w:r>
          </w:p>
        </w:tc>
      </w:tr>
      <w:tr>
        <w:trPr>
          <w:trHeight w:val="72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62 816</w:t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2 320 000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