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2055" w14:textId="d3c2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2011 жылғы 15 желтоқсандағы № 3166 "Орал қаласы бойынша жастар практикасын ұйымдастыру және қаржыландыру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2012 жылғы 29 наурыздағы № 701 қаулысы. Батыс Қазақстан облысы Әділет департаментінде 2012 жылғы 8 мамырда № 7-1-230 тіркелді. Күші жойылды - Батыс Қазақстан облысы Орал қаласы әкімдігінің 2014 жылғы 31 қаңтардағы № 162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31.01.2014 № 162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"Қазақстан Республикасының 2001 жылғы 23 қаңтардағы "Халықты жұмыспен қамту туралы" Заңын жүзеге асыру шаралары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жұмыспен қамту шараларын жүзеге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әкімдігінің "Орал қаласы бойынша жастар практикасын ұйымдастыру және қаржыландыру туралы" 2011 жылғы 15 желтоқсандағы № 3166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7-1-224 тіркелген, 2012 жылғы 19 қаңтардағы "Жайық үні" газетінде № 3 және 2012 жылы 20 қаңтардағы "Пульс города" газетінде № 3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"Өңірлік еңбек нарығындағы қажеттілікке сәйкес, жастар практикасын өту үшін жұмыс орындарын ұйымдастыратын жұмыс берушілердің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" мынадай мазмұндағы реттік нөмірлері 101, 102, 103, 104, 105, 106, 107, 108, 109, 110, 111, 112, 113, 114, 115, 116, 117, 118, 119 жолдармен толықтырылсын: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762"/>
        <w:gridCol w:w="2770"/>
        <w:gridCol w:w="509"/>
        <w:gridCol w:w="1155"/>
        <w:gridCol w:w="726"/>
      </w:tblGrid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"101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жұмыспен қамту және әлеуметтік бағдарламалар бөлімінің "Жұмыспен қамту орталығы" мемлекеттік мекемесі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инспекциясы" мемлекеттік мекемесі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құрылыс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инженері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технигі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құрылыстың бакалавр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ауыл шаруашылығы басқармасы" мемлекеттік мекемесі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биотехнолог-ветеринар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Индустрия және жаңа технологиялар министрлігінің Техникалық реттеу және метрология комитетінің Батыс Қазақстан облысы бойынша департаменті" мемлекеттік мекеме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 немесе стандарттау, метрология және 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фикаттау бойынша маман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қаласының белгілі тұрағы жоқ тұлғаларға арналған әлеуметтік бейімделу орталығы" мемлекеттік мекемесі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бөлімінің маманы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"КазТрансГаз Аймақ" акционерлік қоғамы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жобашы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бойынша маман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 үй-коммуналдық шаруашылығын жаңғырту мен дамытудың қазақстандық орталығы" акционерлік қоғамының Батыс Қазақстан облысы бойынша филиалы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 инженері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"Қазақстан" Республикалық Телерадиокорпорациясы" акционерлік қоғамының Батыс Қазақстан облыстық филиалы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энергетигі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менеджері (қазақ тілін меңгерген)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әрлемеші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 электроника және 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инженері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облысындағы мүгедек балалардың "Бәйтерек" қоғамдық бірлестігі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бике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бос уақыт шараларын 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тырушы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дене шынықтыру мұғалімі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облысының жастар қауымдастығы" заңды тұлғалар бірлестігі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 жастардікі" облыстық жастар қоғамдық қоры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әдебиеті мұғалімі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"АйБекСервис" жауапкершілігі шектеулі серіктестігі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"Алим" жауапкершілігі шектеулі серіктестік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стандарттау, метрология және 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фикаттау бойынша маман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"Диана-плюс" жауапкершілігі шектеулі серіктестігі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қызметінің менеджері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бойынша инженері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кеңесші заңгер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мұрағатшы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бойынша маман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"Евразия-пресс Батыс" жауапкершілігі шектеулі серіктестігі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"ЭКОТЕХМОНТАЖ" жауапкершілігі шектеулі серіктестігі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жылугазбен жабдықтау құрылысшы инженері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инженері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Гайнуллина Венера Муратовна жеке кәсіпкер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менеджері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теруші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мен әдебиет маманы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5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Туркина Жанна Сериковна жеке кәсіпкер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 құрамының менеджері 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6."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Ә. Құттұмұрат-ұлына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Б. Шәкімов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