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dd9c" w14:textId="405d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20 желтоқсандағы № 43-3 "2012-2014 жылдарға арналған қалалық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2012 жылғы 14 желтоқсандағы № 9-9 шешімі. Батыс Қазақстан облысының Әділет департаментінде 2012 жылғы 21 желтоқсанда № 3122 тіркелді. Күші жойылды - Батыс Қазақстан облысы Орал қалалық мәслихатының 2013 жылғы 23 қаңтардағы № 10-3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қалалық мәслихатының 23.01.2013 № 10-3 шешімімен (алғаш ресми жарияланған күнінен қолданысқа енгізіледі)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"2012-2014 жылдарға арналған қалалық бюджет туралы" 2011 жылғы 20 желтоқсандағы № 43-3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7-1-222 тіркелген, 2011 жылғы 29 желтоқсанда, 2012 жылғы 6 қаңтарда, 2012 жылғы 13 қаңтарда, 2012 жылғы 20 қаңтарда, 2012 жылғы 27 қаңтарда, 2012 жылғы 3 ақпанда, 2012 жылғы 10 ақпанда, 2012 жылғы 17 ақпанда, 2012 жылғы 24 ақпанда, 2012 жылғы 2 наурызда, 2012 жылғы 7 наурызда, 2012 жылғы 16 наурызда "Пульс города" газетінің № 52, № 1, № 2, № 3, № 4, № 5, № 6, № 7, № 8, № 9, № 10, № 11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2012-2014 жылдарға арналған қалалық бюджет тиісінше 1, 2 және 3 қосымшаларға сәйкес, оның ішінде 2012 жылға арналған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18 392 086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9 395 531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95 918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872 776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– 8 009 261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20 474 564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645 000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645 000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-2 727 478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2 727 478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3 036 283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-358 092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49 287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"32 776" саны "32 752"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"80 824" саны "77 011"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"19 643" саны "18 930"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"133 041" саны "109 919"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"5 077" саны "4 520"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"168 858" саны "130 858"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"19 128" саны "18 708"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"35 187" саны "187"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"1 629 759" саны "1 640 869"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"1 319 593" саны "1 064 042"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"402 960" саны "373 885"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жиырмасыншы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"141 500" саны "171 500"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екінші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"700 000" саны "410 000"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алтыншы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"170 000" саны "51 000"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"спорт және туризм объектілерін дамытуға – 170 000 мың теңге." деген сөздерден кейін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"заңды тұлғалардың жарғылық капиталын қалыптастыру немесе ұлғайтуға – 525 000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"111 633" саны "114 895"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9-шы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 С. Потиченко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А. Шыныбеков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9-9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29 желтоқсандағы № 43-3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"/>
        <w:gridCol w:w="720"/>
        <w:gridCol w:w="574"/>
        <w:gridCol w:w="575"/>
        <w:gridCol w:w="7504"/>
        <w:gridCol w:w="2341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18 392 086</w:t>
            </w:r>
          </w:p>
        </w:tc>
      </w:tr>
      <w:tr>
        <w:trPr>
          <w:trHeight w:val="3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9 395 531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3 940 467</w:t>
            </w:r>
          </w:p>
        </w:tc>
      </w:tr>
      <w:tr>
        <w:trPr>
          <w:trHeight w:val="3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3 940 467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2 902 589</w:t>
            </w:r>
          </w:p>
        </w:tc>
      </w:tr>
      <w:tr>
        <w:trPr>
          <w:trHeight w:val="34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2 902 589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1 563 148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865 712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121 673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575 546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375 604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139 821</w:t>
            </w:r>
          </w:p>
        </w:tc>
      </w:tr>
      <w:tr>
        <w:trPr>
          <w:trHeight w:val="34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50 123</w:t>
            </w:r>
          </w:p>
        </w:tc>
      </w:tr>
      <w:tr>
        <w:trPr>
          <w:trHeight w:val="34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159 204</w:t>
            </w:r>
          </w:p>
        </w:tc>
      </w:tr>
      <w:tr>
        <w:trPr>
          <w:trHeight w:val="34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26 456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94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613 605</w:t>
            </w:r>
          </w:p>
        </w:tc>
      </w:tr>
      <w:tr>
        <w:trPr>
          <w:trHeight w:val="3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613 605</w:t>
            </w:r>
          </w:p>
        </w:tc>
      </w:tr>
      <w:tr>
        <w:trPr>
          <w:trHeight w:val="3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95 918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35 718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35 488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7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7 499</w:t>
            </w:r>
          </w:p>
        </w:tc>
      </w:tr>
      <w:tr>
        <w:trPr>
          <w:trHeight w:val="141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7 499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52 505</w:t>
            </w:r>
          </w:p>
        </w:tc>
      </w:tr>
      <w:tr>
        <w:trPr>
          <w:trHeight w:val="3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52 505</w:t>
            </w:r>
          </w:p>
        </w:tc>
      </w:tr>
      <w:tr>
        <w:trPr>
          <w:trHeight w:val="3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872 776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439 809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439 809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432 967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417 867</w:t>
            </w:r>
          </w:p>
        </w:tc>
      </w:tr>
      <w:tr>
        <w:trPr>
          <w:trHeight w:val="3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3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8 009 261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8 009 261</w:t>
            </w:r>
          </w:p>
        </w:tc>
      </w:tr>
      <w:tr>
        <w:trPr>
          <w:trHeight w:val="36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8 009 261</w:t>
            </w:r>
          </w:p>
        </w:tc>
      </w:tr>
      <w:tr>
        <w:trPr>
          <w:trHeight w:val="36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36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36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94"/>
        <w:gridCol w:w="760"/>
        <w:gridCol w:w="802"/>
        <w:gridCol w:w="7117"/>
        <w:gridCol w:w="2400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Шығындар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20 474 564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243 516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149 225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84 965</w:t>
            </w:r>
          </w:p>
        </w:tc>
      </w:tr>
      <w:tr>
        <w:trPr>
          <w:trHeight w:val="7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48 907</w:t>
            </w:r>
          </w:p>
        </w:tc>
      </w:tr>
      <w:tr>
        <w:trPr>
          <w:trHeight w:val="7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68 108</w:t>
            </w:r>
          </w:p>
        </w:tc>
      </w:tr>
      <w:tr>
        <w:trPr>
          <w:trHeight w:val="9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7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29 794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7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10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25 935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10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73 711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73 711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73 711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73 711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7 709 309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1 794 927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1 794 927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1 444 897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18 930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331 100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5 630 714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5 630 714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5 104 520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411 755</w:t>
            </w:r>
          </w:p>
        </w:tc>
      </w:tr>
      <w:tr>
        <w:trPr>
          <w:trHeight w:val="9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109 919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283 668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249 719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30 595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121 311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77 011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18 676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33 949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33 949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977 912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913 065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767 673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231 982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75 450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154 657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34 768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25 479</w:t>
            </w:r>
          </w:p>
        </w:tc>
      </w:tr>
      <w:tr>
        <w:trPr>
          <w:trHeight w:val="10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99 319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18 708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145 392</w:t>
            </w:r>
          </w:p>
        </w:tc>
      </w:tr>
      <w:tr>
        <w:trPr>
          <w:trHeight w:val="9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145 392</w:t>
            </w:r>
          </w:p>
        </w:tc>
      </w:tr>
      <w:tr>
        <w:trPr>
          <w:trHeight w:val="7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64 847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64 847</w:t>
            </w:r>
          </w:p>
        </w:tc>
      </w:tr>
      <w:tr>
        <w:trPr>
          <w:trHeight w:val="9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63 457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8 999 568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6 037 835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</w:tr>
      <w:tr>
        <w:trPr>
          <w:trHeight w:val="9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6 030 186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1 216 926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1 644 123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3 169 137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1 446 436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441 052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405 126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14 248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1 005 384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133 933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871 451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1 515 297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1 465 153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Елдi-мекендердің көшелерiн жарықтандыру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1 085 188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159 526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294 098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276 045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276 045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64 261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22 095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51 039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119 716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36 334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20 404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7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27 890</w:t>
            </w:r>
          </w:p>
        </w:tc>
      </w:tr>
      <w:tr>
        <w:trPr>
          <w:trHeight w:val="9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58 063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38 032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7 679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30 294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7 944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17 075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71 888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71 888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20 998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20 894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13 811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37 020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762 116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754 938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754 938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749 938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844 707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833 175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165 341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165 341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617 834</w:t>
            </w:r>
          </w:p>
        </w:tc>
      </w:tr>
      <w:tr>
        <w:trPr>
          <w:trHeight w:val="9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 арналған бюджеттік кредиттер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111 283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444 291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119 660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119 660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119 660</w:t>
            </w:r>
          </w:p>
        </w:tc>
      </w:tr>
      <w:tr>
        <w:trPr>
          <w:trHeight w:val="10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114 895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-2 727 478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