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6bf2b" w14:textId="ee6bf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2013-2015 жылдарға арналған қалалық бюджет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мәслихатының 2012 жылғы 14 желтоқсандағы № 9-10 шешімі. Батыс Қазақстан облысының Әділет департаментінде 2012 жылғы 26 желтоқсанда № 3124 тіркелді. Күші жойылды - Батыс Қазақстан облысы Орал қалалық мәслихатының 2014 жылғы 27 ақпандағы № 20-6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Орал қалалық мәслихатының 27.02.2014 № 20-6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Батыс Қазақстан облыстық мәслихатының 2012 жылғы 7 желтоқсандағы № 5-2 "2013-2015 жылдарға арналған облыстық бюджет туралы" (Нормативтiк құқықтық кесiмдердiң мемлекеттiк тiркеу тiзiлiмiнде № 3118 тiркелген)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Орал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2013-2015 жылдарға арналған қалалық бюджет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2013 жылға арналған бюджет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20 906 321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10 086 985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156 484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2 361 838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трансферттерден түсетін түсімдер – 8 301 014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20 722 767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183 554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-183 554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1 551 527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-1 924 137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189 056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Батыс Қазақстан облысы Орал қалалық мәслихатының 23.12.2013 </w:t>
      </w:r>
      <w:r>
        <w:rPr>
          <w:rFonts w:ascii="Times New Roman"/>
          <w:b w:val="false"/>
          <w:i w:val="false"/>
          <w:color w:val="000000"/>
          <w:sz w:val="28"/>
        </w:rPr>
        <w:t>№ 19-2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2013 жылға арналған қалалық бюджет түсімдері Қазақстан Республикасының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"2013-2015 жылдарға арналған республикалық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>, облыстық мәслихаттың 2012 жылғы 7 желтоқсандағы № 5-2 "2013-2015 жылдарға арналған облыстық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және осы шешімнің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"2013-2015 жылдарға арналған республикалық бюджет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9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2013 жылға арналған облыстық мәслихатпен белгіленген кірістерді бөлу нормативі келесі кіші кластарымен есептелсін: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жеке табыс салығының қалалық бюджетке бөлінетін мөлшері – 50,3%;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әлеуметтік салықтың қалалық бюджетке бөлінетін мөлшері – 50,3%.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2013 жылға арналған облыстық бюджетке бюджеттік алулардың қарастырылмайтындығы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2013 жылға арналған жергілікті атқарушы органдарының резерві – 78 236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тармаққа өзгерістер енгізілді - Батыс Қазақстан облысы Орал қалалық мәслихатының 25.01.2013 </w:t>
      </w:r>
      <w:r>
        <w:rPr>
          <w:rFonts w:ascii="Times New Roman"/>
          <w:b w:val="false"/>
          <w:i w:val="false"/>
          <w:color w:val="000000"/>
          <w:sz w:val="28"/>
        </w:rPr>
        <w:t>№ 10-5</w:t>
      </w:r>
      <w:r>
        <w:rPr>
          <w:rFonts w:ascii="Times New Roman"/>
          <w:b w:val="false"/>
          <w:i w:val="false"/>
          <w:color w:val="ff0000"/>
          <w:sz w:val="28"/>
        </w:rPr>
        <w:t xml:space="preserve">, 05.07.2013 </w:t>
      </w:r>
      <w:r>
        <w:rPr>
          <w:rFonts w:ascii="Times New Roman"/>
          <w:b w:val="false"/>
          <w:i w:val="false"/>
          <w:color w:val="000000"/>
          <w:sz w:val="28"/>
        </w:rPr>
        <w:t>№ 15-2</w:t>
      </w:r>
      <w:r>
        <w:rPr>
          <w:rFonts w:ascii="Times New Roman"/>
          <w:b w:val="false"/>
          <w:i w:val="false"/>
          <w:color w:val="ff0000"/>
          <w:sz w:val="28"/>
        </w:rPr>
        <w:t xml:space="preserve">, 20.11.2013 </w:t>
      </w:r>
      <w:r>
        <w:rPr>
          <w:rFonts w:ascii="Times New Roman"/>
          <w:b w:val="false"/>
          <w:i w:val="false"/>
          <w:color w:val="000000"/>
          <w:sz w:val="28"/>
        </w:rPr>
        <w:t>№ 18-2</w:t>
      </w:r>
      <w:r>
        <w:rPr>
          <w:rFonts w:ascii="Times New Roman"/>
          <w:b w:val="false"/>
          <w:i w:val="false"/>
          <w:color w:val="ff0000"/>
          <w:sz w:val="28"/>
        </w:rPr>
        <w:t xml:space="preserve">, 23.12.2013 </w:t>
      </w:r>
      <w:r>
        <w:rPr>
          <w:rFonts w:ascii="Times New Roman"/>
          <w:b w:val="false"/>
          <w:i w:val="false"/>
          <w:color w:val="000000"/>
          <w:sz w:val="28"/>
        </w:rPr>
        <w:t>№ 19-2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Жергілікті атқарушы органдарға қарасты мемлекеттік мекемелердің тауарлар өткізу мен қызмет көрсетуден түсетін түсімдері олармен Қазақстан Республикасының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Үкіметімен белгіленген тәртіпте пайдаланылсын.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2013 жылға арналған қалалық бюджетте республикалық бюджеттен нысаналы трансферттер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жалпы білім беруге – 143 848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үйде оқытылатын мүгедек балаларды жабдықпен, бағдарламалық қамтыммен қамтамасыз етуге – 7 027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тәрбие ұйымдарының қызметін қамтамасыз етуге – 14 096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 – 84 376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– 357 648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мұқтаж азаматтарға үйде әлеуметтiк көмек көрсетуге – 10 000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іс-шаралар жүргізуге – 4 622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инженерлік коммуникациялық инфрақұрылымды жобалау, дамыту, жайластыру және (немесе) сатып алуға – 1 963 860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коммуналдық тұрғын үй қорының тұрғын үйін жобалау, салу және (немесе) сатып алуға – 2 737 062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және су бұру жүйелерін дамытуға – 1 361 770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шаруашылығын дамытуға – 786 437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"Өңірлерді дамыту" Бағдарламасы шеңберінде өңірлерді экономикалық дамытуға жәрдемдесу бойынша шараларды іске асыруға – 1 888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"Өңірлерді дамыту" бағдарламасы шеңберінде инженерлік инфрақұрылымын дамытуға – 491 802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ведомстволық бағыныстағы мемлекеттік мекемелерінің және ұйымдарының күрделі шығыстарына – 45 067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белгіленген тұрғылықты жері жоқ тұлғаларды әлеуметтік бейімдеуге – 10 027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қаладағы аудан, аудандық маңызы бар қала, кент, ауыл, ауылдық округ әкімінің қызметін қамтамасыз ету жөніндегі қызметтерге – 6 772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жергілікті деңгейде ауыл шаруашылығы саласындағы мемлекеттік саясатты іске асыру жөніндегі қызметтерге – 743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бюджеттен: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мәдени-демалыс жұмысын қолдауға – 4 486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қаланы және елді мекендерді көркейтуді дамытуға – 147 994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коммуналдық тұрғын үй қорының тұрғын үйін жобалау, салу және (немесе) сатып алуға – 75 538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спорт және туризм объектілерін дамытуға – 69 310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шаруашылығын дамытуға – 72 064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"Өңірлерді дамыту" бағдарламасы шеңберінде инженерлік инфрақұрылымын дамытуға – 18 410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және су бұру жүйесін дамытуға – 203 565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елдi мекендердiң санитариясын қамтамасыз етуге – 431 516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жолдарының жұмыс істеуін қамтамасыз етуге – 397 784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 тармаққа өзгерістер енгізілді - Батыс Қазақстан облысы Орал қалалық мәслихатының 25.01.2013 </w:t>
      </w:r>
      <w:r>
        <w:rPr>
          <w:rFonts w:ascii="Times New Roman"/>
          <w:b w:val="false"/>
          <w:i w:val="false"/>
          <w:color w:val="000000"/>
          <w:sz w:val="28"/>
        </w:rPr>
        <w:t>№ 10-5</w:t>
      </w:r>
      <w:r>
        <w:rPr>
          <w:rFonts w:ascii="Times New Roman"/>
          <w:b w:val="false"/>
          <w:i w:val="false"/>
          <w:color w:val="ff0000"/>
          <w:sz w:val="28"/>
        </w:rPr>
        <w:t xml:space="preserve">, 05.07.2013 </w:t>
      </w:r>
      <w:r>
        <w:rPr>
          <w:rFonts w:ascii="Times New Roman"/>
          <w:b w:val="false"/>
          <w:i w:val="false"/>
          <w:color w:val="000000"/>
          <w:sz w:val="28"/>
        </w:rPr>
        <w:t>№ 15-2</w:t>
      </w:r>
      <w:r>
        <w:rPr>
          <w:rFonts w:ascii="Times New Roman"/>
          <w:b w:val="false"/>
          <w:i w:val="false"/>
          <w:color w:val="ff0000"/>
          <w:sz w:val="28"/>
        </w:rPr>
        <w:t xml:space="preserve">, 20.11.2013 </w:t>
      </w:r>
      <w:r>
        <w:rPr>
          <w:rFonts w:ascii="Times New Roman"/>
          <w:b w:val="false"/>
          <w:i w:val="false"/>
          <w:color w:val="000000"/>
          <w:sz w:val="28"/>
        </w:rPr>
        <w:t>№ 18-2</w:t>
      </w:r>
      <w:r>
        <w:rPr>
          <w:rFonts w:ascii="Times New Roman"/>
          <w:b w:val="false"/>
          <w:i w:val="false"/>
          <w:color w:val="ff0000"/>
          <w:sz w:val="28"/>
        </w:rPr>
        <w:t xml:space="preserve">, 23.12.2013 </w:t>
      </w:r>
      <w:r>
        <w:rPr>
          <w:rFonts w:ascii="Times New Roman"/>
          <w:b w:val="false"/>
          <w:i w:val="false"/>
          <w:color w:val="000000"/>
          <w:sz w:val="28"/>
        </w:rPr>
        <w:t>№ 19-2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2013 жылға арналған қалалық бюджет шығынында 1 924 137 мың теңге сомасында жергілікті атқарушы органының борышын өтеу қарастырылғаны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9 тармаққа өзгерістер енгізілді - Батыс Қазақстан облысы Орал қалалық мәслихатының 05.07.2013 </w:t>
      </w:r>
      <w:r>
        <w:rPr>
          <w:rFonts w:ascii="Times New Roman"/>
          <w:b w:val="false"/>
          <w:i w:val="false"/>
          <w:color w:val="000000"/>
          <w:sz w:val="28"/>
        </w:rPr>
        <w:t>№ 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2013 жылға арналған қалалық бюджет шығынында 4 356 мың теңге сомасында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 қарастырылғаны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2013 жылға арналған қалалық бюджетте тұрғын үй жобалауға, салуға және (немесе) сатып алуға республикалық бюджеттен 1 551 527 мың теңге сомасында несие қарастырылғаны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11 тармаққа өзгерістер енгізілді - Батыс Қазақстан облысы Орал қалалық мәслихатының 20.11.2013 </w:t>
      </w:r>
      <w:r>
        <w:rPr>
          <w:rFonts w:ascii="Times New Roman"/>
          <w:b w:val="false"/>
          <w:i w:val="false"/>
          <w:color w:val="000000"/>
          <w:sz w:val="28"/>
        </w:rPr>
        <w:t>№ 18-2</w:t>
      </w:r>
      <w:r>
        <w:rPr>
          <w:rFonts w:ascii="Times New Roman"/>
          <w:b w:val="false"/>
          <w:i w:val="false"/>
          <w:color w:val="ff0000"/>
          <w:sz w:val="28"/>
        </w:rPr>
        <w:t xml:space="preserve">, 23.12.2013 </w:t>
      </w:r>
      <w:r>
        <w:rPr>
          <w:rFonts w:ascii="Times New Roman"/>
          <w:b w:val="false"/>
          <w:i w:val="false"/>
          <w:color w:val="000000"/>
          <w:sz w:val="28"/>
        </w:rPr>
        <w:t>№ 19-2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(01.01.2013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2013 жылға арналған қалалық бюджетті орындау барысында секвестрге жатпайтын бюджеттік бағдарламалардың тізбесі 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2013 жылға арналған кенттер мен селолық округтің бюджеттік бағдарламаларының тізбесі 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13 тармақ жаңа редакцияда - Батыс Қазақстан облысы Орал қалалық мәслихатының 20.11.2013 </w:t>
      </w:r>
      <w:r>
        <w:rPr>
          <w:rFonts w:ascii="Times New Roman"/>
          <w:b w:val="false"/>
          <w:i w:val="false"/>
          <w:color w:val="000000"/>
          <w:sz w:val="28"/>
        </w:rPr>
        <w:t>№ 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Орал қалалық мәслихатының тұрақты комиссияларына әр тоқсан сайын бағдарламалар әкімшілерінің есебін тыңдау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Осы шешім 2013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Орал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9-шы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 С. Потиченко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 А. Шыныбеков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 № 9-10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Орал қалалық мәслихатының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қалалық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1 қосымша жаңа редакцияда - Батыс Қазақстан облысы Орал қалалық мәслихатының 23.12.2013 </w:t>
      </w:r>
      <w:r>
        <w:rPr>
          <w:rFonts w:ascii="Times New Roman"/>
          <w:b w:val="false"/>
          <w:i w:val="false"/>
          <w:color w:val="ff0000"/>
          <w:sz w:val="28"/>
        </w:rPr>
        <w:t>№ 19-2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(01.01.2013 бастап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"/>
        <w:gridCol w:w="406"/>
        <w:gridCol w:w="384"/>
        <w:gridCol w:w="297"/>
        <w:gridCol w:w="8172"/>
        <w:gridCol w:w="2439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6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20 906 321</w:t>
            </w:r>
          </w:p>
        </w:tc>
      </w:tr>
      <w:tr>
        <w:trPr>
          <w:trHeight w:val="3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10 086 985</w:t>
            </w:r>
          </w:p>
        </w:tc>
      </w:tr>
      <w:tr>
        <w:trPr>
          <w:trHeight w:val="31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3 948 941</w:t>
            </w:r>
          </w:p>
        </w:tc>
      </w:tr>
      <w:tr>
        <w:trPr>
          <w:trHeight w:val="3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3 948 941</w:t>
            </w:r>
          </w:p>
        </w:tc>
      </w:tr>
      <w:tr>
        <w:trPr>
          <w:trHeight w:val="31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3 743 794</w:t>
            </w:r>
          </w:p>
        </w:tc>
      </w:tr>
      <w:tr>
        <w:trPr>
          <w:trHeight w:val="34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3 743 794</w:t>
            </w:r>
          </w:p>
        </w:tc>
      </w:tr>
      <w:tr>
        <w:trPr>
          <w:trHeight w:val="31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1 785 631</w:t>
            </w:r>
          </w:p>
        </w:tc>
      </w:tr>
      <w:tr>
        <w:trPr>
          <w:trHeight w:val="31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1 027 246</w:t>
            </w:r>
          </w:p>
        </w:tc>
      </w:tr>
      <w:tr>
        <w:trPr>
          <w:trHeight w:val="31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113 538</w:t>
            </w:r>
          </w:p>
        </w:tc>
      </w:tr>
      <w:tr>
        <w:trPr>
          <w:trHeight w:val="31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644 399</w:t>
            </w:r>
          </w:p>
        </w:tc>
      </w:tr>
      <w:tr>
        <w:trPr>
          <w:trHeight w:val="31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31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360 632</w:t>
            </w:r>
          </w:p>
        </w:tc>
      </w:tr>
      <w:tr>
        <w:trPr>
          <w:trHeight w:val="31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122 591</w:t>
            </w:r>
          </w:p>
        </w:tc>
      </w:tr>
      <w:tr>
        <w:trPr>
          <w:trHeight w:val="34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49 595</w:t>
            </w:r>
          </w:p>
        </w:tc>
      </w:tr>
      <w:tr>
        <w:trPr>
          <w:trHeight w:val="34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158 271</w:t>
            </w:r>
          </w:p>
        </w:tc>
      </w:tr>
      <w:tr>
        <w:trPr>
          <w:trHeight w:val="34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30 175</w:t>
            </w:r>
          </w:p>
        </w:tc>
      </w:tr>
      <w:tr>
        <w:trPr>
          <w:trHeight w:val="31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1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94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247 868</w:t>
            </w:r>
          </w:p>
        </w:tc>
      </w:tr>
      <w:tr>
        <w:trPr>
          <w:trHeight w:val="3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247 868</w:t>
            </w:r>
          </w:p>
        </w:tc>
      </w:tr>
      <w:tr>
        <w:trPr>
          <w:trHeight w:val="3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156 484</w:t>
            </w:r>
          </w:p>
        </w:tc>
      </w:tr>
      <w:tr>
        <w:trPr>
          <w:trHeight w:val="31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34 215</w:t>
            </w:r>
          </w:p>
        </w:tc>
      </w:tr>
      <w:tr>
        <w:trPr>
          <w:trHeight w:val="31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31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тұлғаларға қатысу үлесіне кірістер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33 970</w:t>
            </w:r>
          </w:p>
        </w:tc>
      </w:tr>
      <w:tr>
        <w:trPr>
          <w:trHeight w:val="31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6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67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2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122 059</w:t>
            </w:r>
          </w:p>
        </w:tc>
      </w:tr>
      <w:tr>
        <w:trPr>
          <w:trHeight w:val="3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122 059</w:t>
            </w:r>
          </w:p>
        </w:tc>
      </w:tr>
      <w:tr>
        <w:trPr>
          <w:trHeight w:val="3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2 361 838</w:t>
            </w:r>
          </w:p>
        </w:tc>
      </w:tr>
      <w:tr>
        <w:trPr>
          <w:trHeight w:val="31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1 950 137</w:t>
            </w:r>
          </w:p>
        </w:tc>
      </w:tr>
      <w:tr>
        <w:trPr>
          <w:trHeight w:val="31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1 950 137</w:t>
            </w:r>
          </w:p>
        </w:tc>
      </w:tr>
      <w:tr>
        <w:trPr>
          <w:trHeight w:val="31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411 701</w:t>
            </w:r>
          </w:p>
        </w:tc>
      </w:tr>
      <w:tr>
        <w:trPr>
          <w:trHeight w:val="31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394 701</w:t>
            </w:r>
          </w:p>
        </w:tc>
      </w:tr>
      <w:tr>
        <w:trPr>
          <w:trHeight w:val="3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3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8 301 014</w:t>
            </w:r>
          </w:p>
        </w:tc>
      </w:tr>
      <w:tr>
        <w:trPr>
          <w:trHeight w:val="31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8 301 014</w:t>
            </w:r>
          </w:p>
        </w:tc>
      </w:tr>
      <w:tr>
        <w:trPr>
          <w:trHeight w:val="36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8 301 014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513"/>
        <w:gridCol w:w="784"/>
        <w:gridCol w:w="722"/>
        <w:gridCol w:w="513"/>
        <w:gridCol w:w="6812"/>
        <w:gridCol w:w="238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ІI. Шығындар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20 722 767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226 227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159 652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15 455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15 455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88 764</w:t>
            </w:r>
          </w:p>
        </w:tc>
      </w:tr>
      <w:tr>
        <w:trPr>
          <w:trHeight w:val="7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87 414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</w:p>
        </w:tc>
      </w:tr>
      <w:tr>
        <w:trPr>
          <w:trHeight w:val="6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55 433</w:t>
            </w:r>
          </w:p>
        </w:tc>
      </w:tr>
      <w:tr>
        <w:trPr>
          <w:trHeight w:val="7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55 433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39 042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39 042</w:t>
            </w:r>
          </w:p>
        </w:tc>
      </w:tr>
      <w:tr>
        <w:trPr>
          <w:trHeight w:val="9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30 065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7 110</w:t>
            </w:r>
          </w:p>
        </w:tc>
      </w:tr>
      <w:tr>
        <w:trPr>
          <w:trHeight w:val="72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 жөніндегі жұмыстарды жүргізген мемлекеттік мекемені тарату бойынша іс-шаралар өткізу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1 867</w:t>
            </w:r>
          </w:p>
        </w:tc>
      </w:tr>
      <w:tr>
        <w:trPr>
          <w:trHeight w:val="79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27 533</w:t>
            </w:r>
          </w:p>
        </w:tc>
      </w:tr>
      <w:tr>
        <w:trPr>
          <w:trHeight w:val="103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27 533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27 533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38 992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23 087</w:t>
            </w:r>
          </w:p>
        </w:tc>
      </w:tr>
      <w:tr>
        <w:trPr>
          <w:trHeight w:val="3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23 087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23 087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15 905</w:t>
            </w:r>
          </w:p>
        </w:tc>
      </w:tr>
      <w:tr>
        <w:trPr>
          <w:trHeight w:val="6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15 905</w:t>
            </w:r>
          </w:p>
        </w:tc>
      </w:tr>
      <w:tr>
        <w:trPr>
          <w:trHeight w:val="106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15 905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елді-мекендерде өрттердің алдын алу және оларды сөндіру жөніндегі іс-шаралар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141 330</w:t>
            </w:r>
          </w:p>
        </w:tc>
      </w:tr>
      <w:tr>
        <w:trPr>
          <w:trHeight w:val="6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141 330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141 330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жол жүрісі қауiпсiздiгін қамтамасыз ету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141 330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7 962 528</w:t>
            </w:r>
          </w:p>
        </w:tc>
      </w:tr>
      <w:tr>
        <w:trPr>
          <w:trHeight w:val="3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1 931 245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1 931 245</w:t>
            </w:r>
          </w:p>
        </w:tc>
      </w:tr>
      <w:tr>
        <w:trPr>
          <w:trHeight w:val="46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1 573 597</w:t>
            </w:r>
          </w:p>
        </w:tc>
      </w:tr>
      <w:tr>
        <w:trPr>
          <w:trHeight w:val="46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357 648</w:t>
            </w:r>
          </w:p>
        </w:tc>
      </w:tr>
      <w:tr>
        <w:trPr>
          <w:trHeight w:val="4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5 733 094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5 733 094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5 308 295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424 799</w:t>
            </w:r>
          </w:p>
        </w:tc>
      </w:tr>
      <w:tr>
        <w:trPr>
          <w:trHeight w:val="12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298 189</w:t>
            </w:r>
          </w:p>
        </w:tc>
      </w:tr>
      <w:tr>
        <w:trPr>
          <w:trHeight w:val="6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298 124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29 801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118 733</w:t>
            </w:r>
          </w:p>
        </w:tc>
      </w:tr>
      <w:tr>
        <w:trPr>
          <w:trHeight w:val="6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6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84 376</w:t>
            </w:r>
          </w:p>
        </w:tc>
      </w:tr>
      <w:tr>
        <w:trPr>
          <w:trHeight w:val="43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оқытылатын мүгедек балаларды жабдықпен, бағдарламалық қамтыммен қамтамасыз ету 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7 027</w:t>
            </w:r>
          </w:p>
        </w:tc>
      </w:tr>
      <w:tr>
        <w:trPr>
          <w:trHeight w:val="43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57 087</w:t>
            </w:r>
          </w:p>
        </w:tc>
      </w:tr>
      <w:tr>
        <w:trPr>
          <w:trHeight w:val="45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906 947</w:t>
            </w:r>
          </w:p>
        </w:tc>
      </w:tr>
      <w:tr>
        <w:trPr>
          <w:trHeight w:val="3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830 645</w:t>
            </w:r>
          </w:p>
        </w:tc>
      </w:tr>
      <w:tr>
        <w:trPr>
          <w:trHeight w:val="4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691 455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95 109</w:t>
            </w:r>
          </w:p>
        </w:tc>
      </w:tr>
      <w:tr>
        <w:trPr>
          <w:trHeight w:val="6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3 922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100 399</w:t>
            </w:r>
          </w:p>
        </w:tc>
      </w:tr>
      <w:tr>
        <w:trPr>
          <w:trHeight w:val="3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156 317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13 644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49 114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105 623</w:t>
            </w:r>
          </w:p>
        </w:tc>
      </w:tr>
      <w:tr>
        <w:trPr>
          <w:trHeight w:val="43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26 119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141 208</w:t>
            </w:r>
          </w:p>
        </w:tc>
      </w:tr>
      <w:tr>
        <w:trPr>
          <w:trHeight w:val="4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139 190</w:t>
            </w:r>
          </w:p>
        </w:tc>
      </w:tr>
      <w:tr>
        <w:trPr>
          <w:trHeight w:val="3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139 190</w:t>
            </w:r>
          </w:p>
        </w:tc>
      </w:tr>
      <w:tr>
        <w:trPr>
          <w:trHeight w:val="4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76 302</w:t>
            </w:r>
          </w:p>
        </w:tc>
      </w:tr>
      <w:tr>
        <w:trPr>
          <w:trHeight w:val="4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76 302</w:t>
            </w:r>
          </w:p>
        </w:tc>
      </w:tr>
      <w:tr>
        <w:trPr>
          <w:trHeight w:val="9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74 801</w:t>
            </w:r>
          </w:p>
        </w:tc>
      </w:tr>
      <w:tr>
        <w:trPr>
          <w:trHeight w:val="7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9 316 781</w:t>
            </w:r>
          </w:p>
        </w:tc>
      </w:tr>
      <w:tr>
        <w:trPr>
          <w:trHeight w:val="22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4 839 878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27 027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10 887</w:t>
            </w:r>
          </w:p>
        </w:tc>
      </w:tr>
      <w:tr>
        <w:trPr>
          <w:trHeight w:val="6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Инжернерлік-коммуникациялық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20 844</w:t>
            </w:r>
          </w:p>
        </w:tc>
      </w:tr>
      <w:tr>
        <w:trPr>
          <w:trHeight w:val="51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20 844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4 786 031</w:t>
            </w:r>
          </w:p>
        </w:tc>
      </w:tr>
      <w:tr>
        <w:trPr>
          <w:trHeight w:val="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2 814 964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1 971 067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5 976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3 501</w:t>
            </w:r>
          </w:p>
        </w:tc>
      </w:tr>
      <w:tr>
        <w:trPr>
          <w:trHeight w:val="6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2 475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2 542 743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1 580 392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964 872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615 520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962 351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12 064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950 287</w:t>
            </w:r>
          </w:p>
        </w:tc>
      </w:tr>
      <w:tr>
        <w:trPr>
          <w:trHeight w:val="15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1 934 160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1 685 374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Елді-мекендердегі көшелердi жарықтандыру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260 230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Елді-мекендердiң санитариясын қамтамасыз ету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1 348 475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Елді-мекендердi абаттандыру және көгалдандыру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74 974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248 786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248 786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659 383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303 712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303 592</w:t>
            </w:r>
          </w:p>
        </w:tc>
      </w:tr>
      <w:tr>
        <w:trPr>
          <w:trHeight w:val="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303 592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200 192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65 882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29 377</w:t>
            </w:r>
          </w:p>
        </w:tc>
      </w:tr>
      <w:tr>
        <w:trPr>
          <w:trHeight w:val="9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21 341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15 164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134 310</w:t>
            </w:r>
          </w:p>
        </w:tc>
      </w:tr>
      <w:tr>
        <w:trPr>
          <w:trHeight w:val="3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134 310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109 880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82 825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81 589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</w:t>
            </w:r>
          </w:p>
        </w:tc>
      </w:tr>
      <w:tr>
        <w:trPr>
          <w:trHeight w:val="6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27 055</w:t>
            </w:r>
          </w:p>
        </w:tc>
      </w:tr>
      <w:tr>
        <w:trPr>
          <w:trHeight w:val="6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19 211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Телерадиохабарларын тарату арқылы мемлекеттік ақпараттық саясатты жүргізу жөніндегі қызметтер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7 844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45 599</w:t>
            </w:r>
          </w:p>
        </w:tc>
      </w:tr>
      <w:tr>
        <w:trPr>
          <w:trHeight w:val="72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11 226</w:t>
            </w:r>
          </w:p>
        </w:tc>
      </w:tr>
      <w:tr>
        <w:trPr>
          <w:trHeight w:val="4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11 226</w:t>
            </w:r>
          </w:p>
        </w:tc>
      </w:tr>
      <w:tr>
        <w:trPr>
          <w:trHeight w:val="3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27 358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19 690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іске асыру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4 948</w:t>
            </w:r>
          </w:p>
        </w:tc>
      </w:tr>
      <w:tr>
        <w:trPr>
          <w:trHeight w:val="6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2 720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7 015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7 015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16 746</w:t>
            </w:r>
          </w:p>
        </w:tc>
      </w:tr>
      <w:tr>
        <w:trPr>
          <w:trHeight w:val="6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басқа да қызметтер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16 746</w:t>
            </w:r>
          </w:p>
        </w:tc>
      </w:tr>
      <w:tr>
        <w:trPr>
          <w:trHeight w:val="3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16 746</w:t>
            </w:r>
          </w:p>
        </w:tc>
      </w:tr>
      <w:tr>
        <w:trPr>
          <w:trHeight w:val="4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16 746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62 174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36 567</w:t>
            </w:r>
          </w:p>
        </w:tc>
      </w:tr>
      <w:tr>
        <w:trPr>
          <w:trHeight w:val="6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9 332</w:t>
            </w:r>
          </w:p>
        </w:tc>
      </w:tr>
      <w:tr>
        <w:trPr>
          <w:trHeight w:val="3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9 332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27 235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7 621</w:t>
            </w:r>
          </w:p>
        </w:tc>
      </w:tr>
      <w:tr>
        <w:trPr>
          <w:trHeight w:val="54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2 811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16 603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жануарларын бірдейлендіру жөніндегі іс-шараларды жүргізу 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18 099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18 099</w:t>
            </w:r>
          </w:p>
        </w:tc>
      </w:tr>
      <w:tr>
        <w:trPr>
          <w:trHeight w:val="42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18 099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бiр түрден екiншiсiне ауыстыру жөнiндегi жұмыстар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7 508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7 508</w:t>
            </w:r>
          </w:p>
        </w:tc>
      </w:tr>
      <w:tr>
        <w:trPr>
          <w:trHeight w:val="6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7 508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84 881</w:t>
            </w:r>
          </w:p>
        </w:tc>
      </w:tr>
      <w:tr>
        <w:trPr>
          <w:trHeight w:val="43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84 881</w:t>
            </w:r>
          </w:p>
        </w:tc>
      </w:tr>
      <w:tr>
        <w:trPr>
          <w:trHeight w:val="3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22 161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22 161</w:t>
            </w:r>
          </w:p>
        </w:tc>
      </w:tr>
      <w:tr>
        <w:trPr>
          <w:trHeight w:val="6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62 720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13 418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11 452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қала құрылысы даму аумағын және елді мекендердің бас жоспарлары схемаларын әзірлеу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37 850</w:t>
            </w:r>
          </w:p>
        </w:tc>
      </w:tr>
      <w:tr>
        <w:trPr>
          <w:trHeight w:val="6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600 376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592 695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592 695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37 575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555 120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7 681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7 681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7 681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680 972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13 529</w:t>
            </w:r>
          </w:p>
        </w:tc>
      </w:tr>
      <w:tr>
        <w:trPr>
          <w:trHeight w:val="3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13 529</w:t>
            </w:r>
          </w:p>
        </w:tc>
      </w:tr>
      <w:tr>
        <w:trPr>
          <w:trHeight w:val="6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10 658</w:t>
            </w:r>
          </w:p>
        </w:tc>
      </w:tr>
      <w:tr>
        <w:trPr>
          <w:trHeight w:val="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2 871</w:t>
            </w:r>
          </w:p>
        </w:tc>
      </w:tr>
      <w:tr>
        <w:trPr>
          <w:trHeight w:val="43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667 443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78 236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78 236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589 207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65 944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 мүлкін жөндеу жүргізуге арналған бюджеттік кредиттер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 инфрақұрылымын дамыту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521 375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 инфрақұрылымын дамыту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</w:p>
        </w:tc>
      </w:tr>
      <w:tr>
        <w:trPr>
          <w:trHeight w:val="6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</w:p>
        </w:tc>
      </w:tr>
      <w:tr>
        <w:trPr>
          <w:trHeight w:val="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борышына қызмет көрсету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24 739</w:t>
            </w:r>
          </w:p>
        </w:tc>
      </w:tr>
      <w:tr>
        <w:trPr>
          <w:trHeight w:val="4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24 739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24 739</w:t>
            </w:r>
          </w:p>
        </w:tc>
      </w:tr>
      <w:tr>
        <w:trPr>
          <w:trHeight w:val="4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20 383</w:t>
            </w:r>
          </w:p>
        </w:tc>
      </w:tr>
      <w:tr>
        <w:trPr>
          <w:trHeight w:val="4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4 356</w:t>
            </w:r>
          </w:p>
        </w:tc>
      </w:tr>
      <w:tr>
        <w:trPr>
          <w:trHeight w:val="4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ІII. ТАЗА БЮДЖЕТТІК КРЕДИТТЕУ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заңды тұлғалардың қатысу үлестерін, бағалы қағаздарын сатудан түсетін түсімдер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183 554</w:t>
            </w:r>
          </w:p>
        </w:tc>
      </w:tr>
      <w:tr>
        <w:trPr>
          <w:trHeight w:val="6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-183 554</w:t>
            </w:r>
          </w:p>
        </w:tc>
      </w:tr>
    </w:tbl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 № 9-10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Орал қалалық мәслихатының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қалалық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741"/>
        <w:gridCol w:w="595"/>
        <w:gridCol w:w="596"/>
        <w:gridCol w:w="7482"/>
        <w:gridCol w:w="2341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2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6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16 001 125</w:t>
            </w:r>
          </w:p>
        </w:tc>
      </w:tr>
      <w:tr>
        <w:trPr>
          <w:trHeight w:val="3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13 691 242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6 461 065</w:t>
            </w:r>
          </w:p>
        </w:tc>
      </w:tr>
      <w:tr>
        <w:trPr>
          <w:trHeight w:val="3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6 461 065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4 785 622</w:t>
            </w:r>
          </w:p>
        </w:tc>
      </w:tr>
      <w:tr>
        <w:trPr>
          <w:trHeight w:val="34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4 785 622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1 556 831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830 830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116 955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608 569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469 846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199 393</w:t>
            </w:r>
          </w:p>
        </w:tc>
      </w:tr>
      <w:tr>
        <w:trPr>
          <w:trHeight w:val="34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61 295</w:t>
            </w:r>
          </w:p>
        </w:tc>
      </w:tr>
      <w:tr>
        <w:trPr>
          <w:trHeight w:val="34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180 983</w:t>
            </w:r>
          </w:p>
        </w:tc>
      </w:tr>
      <w:tr>
        <w:trPr>
          <w:trHeight w:val="34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28 175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94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417 751</w:t>
            </w:r>
          </w:p>
        </w:tc>
      </w:tr>
      <w:tr>
        <w:trPr>
          <w:trHeight w:val="3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417 751</w:t>
            </w:r>
          </w:p>
        </w:tc>
      </w:tr>
      <w:tr>
        <w:trPr>
          <w:trHeight w:val="3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67 829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36 550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тұлғаларға қатысу үлесіне кірістер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36 290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6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6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2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31 059</w:t>
            </w:r>
          </w:p>
        </w:tc>
      </w:tr>
      <w:tr>
        <w:trPr>
          <w:trHeight w:val="3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31 059</w:t>
            </w:r>
          </w:p>
        </w:tc>
      </w:tr>
      <w:tr>
        <w:trPr>
          <w:trHeight w:val="3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2 242 054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1 988 908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1 988 908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253 146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235 296</w:t>
            </w:r>
          </w:p>
        </w:tc>
      </w:tr>
      <w:tr>
        <w:trPr>
          <w:trHeight w:val="3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17 850</w:t>
            </w:r>
          </w:p>
        </w:tc>
      </w:tr>
      <w:tr>
        <w:trPr>
          <w:trHeight w:val="3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"/>
        <w:gridCol w:w="636"/>
        <w:gridCol w:w="808"/>
        <w:gridCol w:w="850"/>
        <w:gridCol w:w="7097"/>
        <w:gridCol w:w="2268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ІI. Шығындар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13 681 125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207 900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141 168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15 238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15 238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76 581</w:t>
            </w:r>
          </w:p>
        </w:tc>
      </w:tr>
      <w:tr>
        <w:trPr>
          <w:trHeight w:val="7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76 581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49 349</w:t>
            </w:r>
          </w:p>
        </w:tc>
      </w:tr>
      <w:tr>
        <w:trPr>
          <w:trHeight w:val="7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49 349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38 875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38 875</w:t>
            </w:r>
          </w:p>
        </w:tc>
      </w:tr>
      <w:tr>
        <w:trPr>
          <w:trHeight w:val="9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28 775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8 494</w:t>
            </w:r>
          </w:p>
        </w:tc>
      </w:tr>
      <w:tr>
        <w:trPr>
          <w:trHeight w:val="7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1 606</w:t>
            </w:r>
          </w:p>
        </w:tc>
      </w:tr>
      <w:tr>
        <w:trPr>
          <w:trHeight w:val="6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27 857</w:t>
            </w:r>
          </w:p>
        </w:tc>
      </w:tr>
      <w:tr>
        <w:trPr>
          <w:trHeight w:val="7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27 857</w:t>
            </w:r>
          </w:p>
        </w:tc>
      </w:tr>
      <w:tr>
        <w:trPr>
          <w:trHeight w:val="103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27 857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33 085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23 576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23 576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23 576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9 509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9 509</w:t>
            </w:r>
          </w:p>
        </w:tc>
      </w:tr>
      <w:tr>
        <w:trPr>
          <w:trHeight w:val="6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9 509</w:t>
            </w:r>
          </w:p>
        </w:tc>
      </w:tr>
      <w:tr>
        <w:trPr>
          <w:trHeight w:val="6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130 016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130 016</w:t>
            </w:r>
          </w:p>
        </w:tc>
      </w:tr>
      <w:tr>
        <w:trPr>
          <w:trHeight w:val="3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130 016</w:t>
            </w:r>
          </w:p>
        </w:tc>
      </w:tr>
      <w:tr>
        <w:trPr>
          <w:trHeight w:val="6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жол қозғалысы қауiпсiздiгін қамтамасыз 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130 016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8 620 801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2 103 240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2 103 240</w:t>
            </w:r>
          </w:p>
        </w:tc>
      </w:tr>
      <w:tr>
        <w:trPr>
          <w:trHeight w:val="3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2 103 240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6 338 827</w:t>
            </w:r>
          </w:p>
        </w:tc>
      </w:tr>
      <w:tr>
        <w:trPr>
          <w:trHeight w:val="4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6 338 827</w:t>
            </w:r>
          </w:p>
        </w:tc>
      </w:tr>
      <w:tr>
        <w:trPr>
          <w:trHeight w:val="4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5 920 326</w:t>
            </w:r>
          </w:p>
        </w:tc>
      </w:tr>
      <w:tr>
        <w:trPr>
          <w:trHeight w:val="4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418 501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178 734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178 734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29 959</w:t>
            </w:r>
          </w:p>
        </w:tc>
      </w:tr>
      <w:tr>
        <w:trPr>
          <w:trHeight w:val="9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52 390</w:t>
            </w:r>
          </w:p>
        </w:tc>
      </w:tr>
      <w:tr>
        <w:trPr>
          <w:trHeight w:val="6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94 523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1 008 279</w:t>
            </w:r>
          </w:p>
        </w:tc>
      </w:tr>
      <w:tr>
        <w:trPr>
          <w:trHeight w:val="6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942 795</w:t>
            </w:r>
          </w:p>
        </w:tc>
      </w:tr>
      <w:tr>
        <w:trPr>
          <w:trHeight w:val="6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763 428</w:t>
            </w:r>
          </w:p>
        </w:tc>
      </w:tr>
      <w:tr>
        <w:trPr>
          <w:trHeight w:val="6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122 059</w:t>
            </w:r>
          </w:p>
        </w:tc>
      </w:tr>
      <w:tr>
        <w:trPr>
          <w:trHeight w:val="6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8 096</w:t>
            </w:r>
          </w:p>
        </w:tc>
      </w:tr>
      <w:tr>
        <w:trPr>
          <w:trHeight w:val="43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81 216</w:t>
            </w:r>
          </w:p>
        </w:tc>
      </w:tr>
      <w:tr>
        <w:trPr>
          <w:trHeight w:val="9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208 467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әскерлер мен мерзімді қызметтегі әскери қызметкерлерді әлеуметтік қолдау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10 802</w:t>
            </w:r>
          </w:p>
        </w:tc>
      </w:tr>
      <w:tr>
        <w:trPr>
          <w:trHeight w:val="3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16 001</w:t>
            </w:r>
          </w:p>
        </w:tc>
      </w:tr>
      <w:tr>
        <w:trPr>
          <w:trHeight w:val="3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41 933</w:t>
            </w:r>
          </w:p>
        </w:tc>
      </w:tr>
      <w:tr>
        <w:trPr>
          <w:trHeight w:val="4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110 454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35 228</w:t>
            </w:r>
          </w:p>
        </w:tc>
      </w:tr>
      <w:tr>
        <w:trPr>
          <w:trHeight w:val="6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129 172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179 367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179 367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65 484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65 484</w:t>
            </w:r>
          </w:p>
        </w:tc>
      </w:tr>
      <w:tr>
        <w:trPr>
          <w:trHeight w:val="43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63 918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1 566</w:t>
            </w:r>
          </w:p>
        </w:tc>
      </w:tr>
      <w:tr>
        <w:trPr>
          <w:trHeight w:val="4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1 680 365</w:t>
            </w:r>
          </w:p>
        </w:tc>
      </w:tr>
      <w:tr>
        <w:trPr>
          <w:trHeight w:val="1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5 631</w:t>
            </w:r>
          </w:p>
        </w:tc>
      </w:tr>
      <w:tr>
        <w:trPr>
          <w:trHeight w:val="4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5 631</w:t>
            </w:r>
          </w:p>
        </w:tc>
      </w:tr>
      <w:tr>
        <w:trPr>
          <w:trHeight w:val="4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5 631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1 674 734</w:t>
            </w:r>
          </w:p>
        </w:tc>
      </w:tr>
      <w:tr>
        <w:trPr>
          <w:trHeight w:val="7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1 674 734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Елді-мекендердегі көшелердi жарықтандыру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235 200</w:t>
            </w:r>
          </w:p>
        </w:tc>
      </w:tr>
      <w:tr>
        <w:trPr>
          <w:trHeight w:val="9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Елді-мекендердiң санитариясын қамтамасыз 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1 260 757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2 371</w:t>
            </w:r>
          </w:p>
        </w:tc>
      </w:tr>
      <w:tr>
        <w:trPr>
          <w:trHeight w:val="6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Елді-мекендердi абаттандыру және көгалдандыру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176 406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625 251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270 969</w:t>
            </w:r>
          </w:p>
        </w:tc>
      </w:tr>
      <w:tr>
        <w:trPr>
          <w:trHeight w:val="6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270 969</w:t>
            </w:r>
          </w:p>
        </w:tc>
      </w:tr>
      <w:tr>
        <w:trPr>
          <w:trHeight w:val="1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270 969</w:t>
            </w:r>
          </w:p>
        </w:tc>
      </w:tr>
      <w:tr>
        <w:trPr>
          <w:trHeight w:val="13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57 086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57 086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22 775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20 507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13 804</w:t>
            </w:r>
          </w:p>
        </w:tc>
      </w:tr>
      <w:tr>
        <w:trPr>
          <w:trHeight w:val="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251 291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216 815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214 227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2 588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34 476</w:t>
            </w:r>
          </w:p>
        </w:tc>
      </w:tr>
      <w:tr>
        <w:trPr>
          <w:trHeight w:val="6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23 579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Телерадиохабарларын тарату арқылы мемлекеттік ақпараттық саясатты жүргізу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10 897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45 905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11 495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11 495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27 435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20 974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іске асыру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6 461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6 975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6 975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53 809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36 334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7 896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7 896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28 438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2 496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17 932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17 475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17 475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17 475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57 053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57 053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21 714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21 714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35 339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23 239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1 032 179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1 023 884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1 023 884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1 023 884</w:t>
            </w:r>
          </w:p>
        </w:tc>
      </w:tr>
      <w:tr>
        <w:trPr>
          <w:trHeight w:val="7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8 295</w:t>
            </w:r>
          </w:p>
        </w:tc>
      </w:tr>
      <w:tr>
        <w:trPr>
          <w:trHeight w:val="4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8 295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8 295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232 387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12 654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12 654</w:t>
            </w:r>
          </w:p>
        </w:tc>
      </w:tr>
      <w:tr>
        <w:trPr>
          <w:trHeight w:val="6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9 553</w:t>
            </w:r>
          </w:p>
        </w:tc>
      </w:tr>
      <w:tr>
        <w:trPr>
          <w:trHeight w:val="1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3 101</w:t>
            </w:r>
          </w:p>
        </w:tc>
      </w:tr>
      <w:tr>
        <w:trPr>
          <w:trHeight w:val="1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219 733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155 835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155 835</w:t>
            </w:r>
          </w:p>
        </w:tc>
      </w:tr>
      <w:tr>
        <w:trPr>
          <w:trHeight w:val="6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63 898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63 898</w:t>
            </w:r>
          </w:p>
        </w:tc>
      </w:tr>
      <w:tr>
        <w:trPr>
          <w:trHeight w:val="4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борышына қызмет көрсету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мақсатына сай пайдаланылмаған трансферттерді қайтару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ІII. ТАЗА БЮДЖЕТТІК КРЕДИТТЕУ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заңды тұлғалардың қатысу үлестерін, бағалы қағаздарын сатудан түсетін түсімдер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-2 230 000</w:t>
            </w:r>
          </w:p>
        </w:tc>
      </w:tr>
      <w:tr>
        <w:trPr>
          <w:trHeight w:val="6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2 230 000</w:t>
            </w:r>
          </w:p>
        </w:tc>
      </w:tr>
    </w:tbl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 № 9-10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Орал қалалық мәслихатының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қалалық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741"/>
        <w:gridCol w:w="595"/>
        <w:gridCol w:w="596"/>
        <w:gridCol w:w="7482"/>
        <w:gridCol w:w="2341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2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6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17 999 657</w:t>
            </w:r>
          </w:p>
        </w:tc>
      </w:tr>
      <w:tr>
        <w:trPr>
          <w:trHeight w:val="3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14 722 247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6 932 417</w:t>
            </w:r>
          </w:p>
        </w:tc>
      </w:tr>
      <w:tr>
        <w:trPr>
          <w:trHeight w:val="3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6 932 417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5 315 479</w:t>
            </w:r>
          </w:p>
        </w:tc>
      </w:tr>
      <w:tr>
        <w:trPr>
          <w:trHeight w:val="34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5 315 479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1 615 157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855 093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116 955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642 603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490 410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207 957</w:t>
            </w:r>
          </w:p>
        </w:tc>
      </w:tr>
      <w:tr>
        <w:trPr>
          <w:trHeight w:val="34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62 436</w:t>
            </w:r>
          </w:p>
        </w:tc>
      </w:tr>
      <w:tr>
        <w:trPr>
          <w:trHeight w:val="34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191 842</w:t>
            </w:r>
          </w:p>
        </w:tc>
      </w:tr>
      <w:tr>
        <w:trPr>
          <w:trHeight w:val="34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28 175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94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368 651</w:t>
            </w:r>
          </w:p>
        </w:tc>
      </w:tr>
      <w:tr>
        <w:trPr>
          <w:trHeight w:val="3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368 651</w:t>
            </w:r>
          </w:p>
        </w:tc>
      </w:tr>
      <w:tr>
        <w:trPr>
          <w:trHeight w:val="3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70 374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39 082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тұлғаларға қатысу үлесіне кірістер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38 807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 (жұмыстарды, қызметтерді) өткізуінен түсетін түсімдер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6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 (жұмыстарды, қызметтерді) өткізуінен түсетін түсімдер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6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2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31 059</w:t>
            </w:r>
          </w:p>
        </w:tc>
      </w:tr>
      <w:tr>
        <w:trPr>
          <w:trHeight w:val="3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31 059</w:t>
            </w:r>
          </w:p>
        </w:tc>
      </w:tr>
      <w:tr>
        <w:trPr>
          <w:trHeight w:val="3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3 207 036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2 953 000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2 953 000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254 036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235 296</w:t>
            </w:r>
          </w:p>
        </w:tc>
      </w:tr>
      <w:tr>
        <w:trPr>
          <w:trHeight w:val="3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18 740</w:t>
            </w:r>
          </w:p>
        </w:tc>
      </w:tr>
      <w:tr>
        <w:trPr>
          <w:trHeight w:val="3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654"/>
        <w:gridCol w:w="820"/>
        <w:gridCol w:w="861"/>
        <w:gridCol w:w="7091"/>
        <w:gridCol w:w="2268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ІI. Шығындар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15 074 657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212 802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144 218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15 540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78 565</w:t>
            </w:r>
          </w:p>
        </w:tc>
      </w:tr>
      <w:tr>
        <w:trPr>
          <w:trHeight w:val="7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78 565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50 113</w:t>
            </w:r>
          </w:p>
        </w:tc>
      </w:tr>
      <w:tr>
        <w:trPr>
          <w:trHeight w:val="7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50 113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40 529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40 529</w:t>
            </w:r>
          </w:p>
        </w:tc>
      </w:tr>
      <w:tr>
        <w:trPr>
          <w:trHeight w:val="9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29 622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9 173</w:t>
            </w:r>
          </w:p>
        </w:tc>
      </w:tr>
      <w:tr>
        <w:trPr>
          <w:trHeight w:val="7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</w:t>
            </w:r>
          </w:p>
        </w:tc>
      </w:tr>
      <w:tr>
        <w:trPr>
          <w:trHeight w:val="6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28 055</w:t>
            </w:r>
          </w:p>
        </w:tc>
      </w:tr>
      <w:tr>
        <w:trPr>
          <w:trHeight w:val="7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28 055</w:t>
            </w:r>
          </w:p>
        </w:tc>
      </w:tr>
      <w:tr>
        <w:trPr>
          <w:trHeight w:val="10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28 055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34 320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24 050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24 050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24 050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10 270</w:t>
            </w:r>
          </w:p>
        </w:tc>
      </w:tr>
      <w:tr>
        <w:trPr>
          <w:trHeight w:val="6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10 270</w:t>
            </w:r>
          </w:p>
        </w:tc>
      </w:tr>
      <w:tr>
        <w:trPr>
          <w:trHeight w:val="6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184 278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184 278</w:t>
            </w:r>
          </w:p>
        </w:tc>
      </w:tr>
      <w:tr>
        <w:trPr>
          <w:trHeight w:val="3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184 278</w:t>
            </w:r>
          </w:p>
        </w:tc>
      </w:tr>
      <w:tr>
        <w:trPr>
          <w:trHeight w:val="6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184 278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9 303 035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2 186 692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2 186 692</w:t>
            </w:r>
          </w:p>
        </w:tc>
      </w:tr>
      <w:tr>
        <w:trPr>
          <w:trHeight w:val="3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2 186 692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6 926 338</w:t>
            </w:r>
          </w:p>
        </w:tc>
      </w:tr>
      <w:tr>
        <w:trPr>
          <w:trHeight w:val="4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6 926 338</w:t>
            </w:r>
          </w:p>
        </w:tc>
      </w:tr>
      <w:tr>
        <w:trPr>
          <w:trHeight w:val="4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6 505 488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420 850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190 005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190 005</w:t>
            </w:r>
          </w:p>
        </w:tc>
      </w:tr>
      <w:tr>
        <w:trPr>
          <w:trHeight w:val="9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30 379</w:t>
            </w:r>
          </w:p>
        </w:tc>
      </w:tr>
      <w:tr>
        <w:trPr>
          <w:trHeight w:val="6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55 533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102 082</w:t>
            </w:r>
          </w:p>
        </w:tc>
      </w:tr>
      <w:tr>
        <w:trPr>
          <w:trHeight w:val="6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оқытылатын мүгедек балаларды жабдықпен, бағдарламалық қамтыммен қамтамасыз ету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1 058 100</w:t>
            </w:r>
          </w:p>
        </w:tc>
      </w:tr>
      <w:tr>
        <w:trPr>
          <w:trHeight w:val="4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994 736</w:t>
            </w:r>
          </w:p>
        </w:tc>
      </w:tr>
      <w:tr>
        <w:trPr>
          <w:trHeight w:val="9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801 019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131 824</w:t>
            </w:r>
          </w:p>
        </w:tc>
      </w:tr>
      <w:tr>
        <w:trPr>
          <w:trHeight w:val="3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8 740</w:t>
            </w:r>
          </w:p>
        </w:tc>
      </w:tr>
      <w:tr>
        <w:trPr>
          <w:trHeight w:val="3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87 713</w:t>
            </w:r>
          </w:p>
        </w:tc>
      </w:tr>
      <w:tr>
        <w:trPr>
          <w:trHeight w:val="4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220 185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әскерлер мен мерзімді қызметтегі әскери қызметкерлерді әлеуметтік қолдау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11 666</w:t>
            </w:r>
          </w:p>
        </w:tc>
      </w:tr>
      <w:tr>
        <w:trPr>
          <w:trHeight w:val="6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17 121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43 183</w:t>
            </w:r>
          </w:p>
        </w:tc>
      </w:tr>
      <w:tr>
        <w:trPr>
          <w:trHeight w:val="3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105 675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38 046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136 866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193 717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193 717</w:t>
            </w:r>
          </w:p>
        </w:tc>
      </w:tr>
      <w:tr>
        <w:trPr>
          <w:trHeight w:val="4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63 364</w:t>
            </w:r>
          </w:p>
        </w:tc>
      </w:tr>
      <w:tr>
        <w:trPr>
          <w:trHeight w:val="4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63 364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61 673</w:t>
            </w:r>
          </w:p>
        </w:tc>
      </w:tr>
      <w:tr>
        <w:trPr>
          <w:trHeight w:val="4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1 691</w:t>
            </w:r>
          </w:p>
        </w:tc>
      </w:tr>
      <w:tr>
        <w:trPr>
          <w:trHeight w:val="4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2 126 453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6 082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6 082</w:t>
            </w:r>
          </w:p>
        </w:tc>
      </w:tr>
      <w:tr>
        <w:trPr>
          <w:trHeight w:val="2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6 082</w:t>
            </w:r>
          </w:p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2 120 371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2 120 371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Елді-мекендердегі көшелердi жарықтандыру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340 452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Елді-мекендердiң санитариясын қамтамасыз 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1 550 280</w:t>
            </w:r>
          </w:p>
        </w:tc>
      </w:tr>
      <w:tr>
        <w:trPr>
          <w:trHeight w:val="6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2 560</w:t>
            </w:r>
          </w:p>
        </w:tc>
      </w:tr>
      <w:tr>
        <w:trPr>
          <w:trHeight w:val="1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Елді-мекендердi абаттандыру және көгалдандыру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227 079</w:t>
            </w:r>
          </w:p>
        </w:tc>
      </w:tr>
      <w:tr>
        <w:trPr>
          <w:trHeight w:val="1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505 840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277 441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277 441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277 441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58 388</w:t>
            </w:r>
          </w:p>
        </w:tc>
      </w:tr>
      <w:tr>
        <w:trPr>
          <w:trHeight w:val="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58 388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23 046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21 122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122 168</w:t>
            </w:r>
          </w:p>
        </w:tc>
      </w:tr>
      <w:tr>
        <w:trPr>
          <w:trHeight w:val="6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84 934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82 139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37 234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25 465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Телерадиохабарларын тарату арқылы мемлекеттік ақпараттық саясатты жүргізу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47 843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11 785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28 869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21 891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іске асыру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7 189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7 189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56 257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38 555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8 170</w:t>
            </w:r>
          </w:p>
        </w:tc>
      </w:tr>
      <w:tr>
        <w:trPr>
          <w:trHeight w:val="6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30 385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2 696</w:t>
            </w:r>
          </w:p>
        </w:tc>
      </w:tr>
      <w:tr>
        <w:trPr>
          <w:trHeight w:val="2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19 366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17 702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58 843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58 843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22 247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22 247</w:t>
            </w:r>
          </w:p>
        </w:tc>
      </w:tr>
      <w:tr>
        <w:trPr>
          <w:trHeight w:val="7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36 596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24 196</w:t>
            </w:r>
          </w:p>
        </w:tc>
      </w:tr>
      <w:tr>
        <w:trPr>
          <w:trHeight w:val="1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1 199 493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1 190 535</w:t>
            </w:r>
          </w:p>
        </w:tc>
      </w:tr>
      <w:tr>
        <w:trPr>
          <w:trHeight w:val="1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1 190 535</w:t>
            </w:r>
          </w:p>
        </w:tc>
      </w:tr>
      <w:tr>
        <w:trPr>
          <w:trHeight w:val="1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1 190 535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8 958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8 958</w:t>
            </w:r>
          </w:p>
        </w:tc>
      </w:tr>
      <w:tr>
        <w:trPr>
          <w:trHeight w:val="6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8 958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335 236</w:t>
            </w:r>
          </w:p>
        </w:tc>
      </w:tr>
      <w:tr>
        <w:trPr>
          <w:trHeight w:val="4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13 187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13 187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9 838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3 349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322 049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256 508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256 508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65 541</w:t>
            </w:r>
          </w:p>
        </w:tc>
      </w:tr>
      <w:tr>
        <w:trPr>
          <w:trHeight w:val="6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65 541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борышына қызмет көрсету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мақсатына сай пайдаланылмаған трансферттерді қайтару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ІII. ТАЗА БЮДЖЕТТІК КРЕДИТТЕУ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заңды тұлғалардың қатысу үлестерін, бағалы қағаздарын сатудан түсетін түсімдер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-2 925 000</w:t>
            </w:r>
          </w:p>
        </w:tc>
      </w:tr>
      <w:tr>
        <w:trPr>
          <w:trHeight w:val="6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2 925 000</w:t>
            </w:r>
          </w:p>
        </w:tc>
      </w:tr>
    </w:tbl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 № 9-10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Орал қалалық мәслихатының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қалалық бюджетті</w:t>
      </w:r>
      <w:r>
        <w:br/>
      </w:r>
      <w:r>
        <w:rPr>
          <w:rFonts w:ascii="Times New Roman"/>
          <w:b/>
          <w:i w:val="false"/>
          <w:color w:val="000000"/>
        </w:rPr>
        <w:t>
орындау барысында секвестрге жатпайтын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"/>
        <w:gridCol w:w="667"/>
        <w:gridCol w:w="820"/>
        <w:gridCol w:w="820"/>
        <w:gridCol w:w="450"/>
        <w:gridCol w:w="406"/>
        <w:gridCol w:w="8429"/>
      </w:tblGrid>
      <w:tr>
        <w:trPr>
          <w:trHeight w:val="16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6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</w:tr>
      <w:tr>
        <w:trPr>
          <w:trHeight w:val="7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 № 9-10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Орал қалалық мәслихатының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кенттік округтердің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5 қосымша жаңа редакцияда - Батыс Қазақстан облысы Орал қалалық мәслихатының 20.11.2013 </w:t>
      </w:r>
      <w:r>
        <w:rPr>
          <w:rFonts w:ascii="Times New Roman"/>
          <w:b w:val="false"/>
          <w:i w:val="false"/>
          <w:color w:val="ff0000"/>
          <w:sz w:val="28"/>
        </w:rPr>
        <w:t>№ 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"/>
        <w:gridCol w:w="670"/>
        <w:gridCol w:w="823"/>
        <w:gridCol w:w="823"/>
        <w:gridCol w:w="451"/>
        <w:gridCol w:w="408"/>
        <w:gridCol w:w="8396"/>
      </w:tblGrid>
      <w:tr>
        <w:trPr>
          <w:trHeight w:val="16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</w:tr>
      <w:tr>
        <w:trPr>
          <w:trHeight w:val="6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1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аул, ауылдық округ әкімінің аппараты</w:t>
            </w:r>
          </w:p>
        </w:tc>
      </w:tr>
      <w:tr>
        <w:trPr>
          <w:trHeight w:val="7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аул, ауылдық округ әкімінің қызметін қамтамасыз ету жөніндегі қызметтер</w:t>
            </w:r>
          </w:p>
        </w:tc>
      </w:tr>
      <w:tr>
        <w:trPr>
          <w:trHeight w:val="7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Зачаган кенті әкімінің қызметін қамтамасыз ету жөніндегі қызметтер</w:t>
            </w:r>
          </w:p>
        </w:tc>
      </w:tr>
      <w:tr>
        <w:trPr>
          <w:trHeight w:val="7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Круглоозерный кенті әкімінің қызметін қамтамасыз ету жөніндегі қызметтер</w:t>
            </w:r>
          </w:p>
        </w:tc>
      </w:tr>
      <w:tr>
        <w:trPr>
          <w:trHeight w:val="7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Желаев селолық округі әкімінің қызметін қамтамасыз ету жөніндегі қызметтер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