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3dd1" w14:textId="e173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азаматтар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2012 жылғы 11 қаңтардағы № 2 қаулысы. Батыс Қазақстан облысы Әділет департаментінде 2012 жылғы 25 қаңтарда № 7-2-130 тіркелді. Күші жойылды - Батыс Қазақстан облысы Ақжайық ауданы әкімдігінің 2013 жылғы 17 шілдедегі № 251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ауданы әкімдігінің 17.07.2013 № 251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жекелеген санаттағы азаматтар үшін барлық аудандық жұмыс берушілергі жұмыс орындарының квотасы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 үшін – жұмыс орындарының жалпы санының үш проценті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орындарынан босатылған адамдар үшін – бір процент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интернаттық ұйымдардың бітіруші кәмелетке толмағандар үшін – бір процент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тіркеуден өткен күннен күшіне енеді және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М. Хайруллинге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А. Имангалиев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