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84ae" w14:textId="b078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2012 жылға жастар практикасын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2012 жылғы 15 наурыздағы № 61 қаулысы. Батыс Қазақстан облысы Әділет департаментінде 2012 жылғы 13 сәуірде № 7-2-132 тіркелді. Күші жойылды - Батыс Қазақстан облысы Ақжайық ауданы әкімдігінің 2012 жылғы 29 мамырдағы № 134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ауданы әкімдігінің 2012.05.29 № 134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"Қазақстан Республикасының 2001 жылғы 23 қаңтардағы "Халықты жұмыспен қамту туралы" Заңын іске асыру жөніндегі шаралары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халықты жұмыспен қамту шараларын жүзеге асыру мақсатында, Ақжайық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Жастар практикасы техникалық және кәсіптік, орта білімнен кейінгі, жоғары білім берудің кәсіптік білім беру бағдарламаларын іске асыратын білім беру ұйымдарының жиырма тоғыз жастан аспаған түлектері арасынан тіркелген жұмыссыздарға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Өңірлік еңбек нарығындағы қажеттілікке сәйкес, Ақжайық ауданы бойынша 2012 жылға жастар практикасынан өту үшін уақытша жұмыс орындарын ұйымдастыратын жұмыс берушілердің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практикасын өткізуді қаржыландыру шаралары бюджет қаржысы есебінен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күшіне енеді және алғашқы ресми жарияланғаннан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Б. М. Хайруллинге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Н. Туреғалиев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Өңірлік еңбек нарығында қажеттілікке сәйкес</w:t>
      </w:r>
      <w:r>
        <w:br/>
      </w:r>
      <w:r>
        <w:rPr>
          <w:rFonts w:ascii="Times New Roman"/>
          <w:b/>
          <w:i w:val="false"/>
          <w:color w:val="000000"/>
        </w:rPr>
        <w:t>
Ақжайық ауданы бойынша 2012 жылға</w:t>
      </w:r>
      <w:r>
        <w:br/>
      </w:r>
      <w:r>
        <w:rPr>
          <w:rFonts w:ascii="Times New Roman"/>
          <w:b/>
          <w:i w:val="false"/>
          <w:color w:val="000000"/>
        </w:rPr>
        <w:t>
жастар практикасынан өту үшін уақытша жұмыс</w:t>
      </w:r>
      <w:r>
        <w:br/>
      </w:r>
      <w:r>
        <w:rPr>
          <w:rFonts w:ascii="Times New Roman"/>
          <w:b/>
          <w:i w:val="false"/>
          <w:color w:val="000000"/>
        </w:rPr>
        <w:t>
орындарын ұйымдастыратын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3383"/>
        <w:gridCol w:w="2562"/>
        <w:gridCol w:w="1137"/>
        <w:gridCol w:w="1612"/>
        <w:gridCol w:w="2154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 (маман-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дығы)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 жұмыс орын-дары-ның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ай бойынша ұзақтығы</w:t>
            </w:r>
          </w:p>
        </w:tc>
      </w:tr>
      <w:tr>
        <w:trPr>
          <w:trHeight w:val="78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"Ақсуат ауылдық округі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аудандық жұмыспен қамту және әлеуметтік бағдарламалар бөлімі"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әкімдігінің жұмыспен қамту және әлеуметтік бағдарламалар бөлімінің "Жұмыспен қамту орталығы"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"Ақжол ауылдық округі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"Қаршы орта жалпы білім беретін мектебі"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 пәні мұғалімі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"Орынғали" шаруа қожалығы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дәне-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"Алғабас ауылдық округі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 ауылдық округі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 орта жалпы білім беретін мектеп"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"Базартөбе ауылдық округі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"Бударин ауылдық округі әкімінің аппараты" ММ-сі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"Дала" шаруа қожалығы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дәне-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"Базаршолан ауылдық округі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басқару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"Ғ. Махамбетов атындағы жалпы білім беретін орта мектеп"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"Есенсай ауылдық округі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"Есенсай орта жалпы білім беретін мектебі"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бақшасының тәрбиеші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"Әділ" шаруа қожалығы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ауылдық округі әкімінің аппараты" мемлекеттік мекемесі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дәне-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ауылдық округі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"Жаңабұлақ ауылдық округі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"Дархан" шаруа қожалығы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"Қабыршақты ауылдық округі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"Қарауылтөбе ауылдық округі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"Құрайлысай ауылдық окруі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 орта жалпы білім беретін мектеп- балабақшасы"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тәрбиешісі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"Мерген ауылдық округі әкімінің аппараты" мемлекеттік мекмесі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қызметкері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"Сарытоғай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"Сарытоғай орта жалпы білім беретін мектебі"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"Тайпак ауылдық округі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"Қ. Байсықов атындағы орта жалпы білім беретін мектеп"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Мұғалім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әкімдігінің "Тайпақ" мемлекеттік коммуналдық кәсіпорны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дәне-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Тайпақ орман және жануарлар дүниесін қорғау жөніндегі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 аудандық білім бөлімінің "Балбұлақ" балабақшасы мемлекеттік коммуналдық қазыналық кәсіпорны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"Ақжайық аудандық ауруханасы" мемлекеттік коммуналдық қазыналық кәсіпорны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бике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"Чапаев ауылдық округі әкімінің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аудандық туризм және экология орталығы" мемлекеттік коммуналдық қазыналық кәсіпорны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ісі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ауданының кәсіпкерлік, ауыл шаруашылығы және ветеринария бөлімі"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ауданының ішкі саясат бөлімі"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атындағы мектеп- гимназия"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ауданының білім беру бөлімінің балалар шығармашылығы орталығы" мемлекеттік коммуналдық қазыналық кәсіпорны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драматург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білім бөлімінің "Бөбек" балабақшасы" мемлекеттік коммуналдық қазыналық кәсіпорны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Тәрбиешінің көмекшісі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"Чапаев ауылындағы 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тандырылған кітапханалар жүйесі"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 Ақжайық ауданының ішкі істер бөлімі"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"Ақжайық ауданы әкімі аппараты"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Батыс Қазақстан облысының Әділет департаменті Ақжайық ауданының Әділет басқармасы"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ауданының білім беру бөлімінің "Ақ бота" балалар бақшасы" мемлекеттік коммуналдық қазыналық кәсіпорны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Тәрбиешінің көмекшісі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санитарлық-эпи-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демиологиялық сараптама орталығы" республикалық мемлекеттік қазыналық кәсіпорнының Ақжайық ауданы бойынша филиалы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экспертиза орталығы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ауданының экономика және қаржы бөлімі"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өрендері" жастар қоғамдық бірлестігі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әкімдігінің "Жайықтех-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 мемлекеттік коммуналдық кәсіпорны (шаруашылық жүргізу құқығына негізделген)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"М. Әуезов атындағы № 2 орта жалпы білім беретін мектебі"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"Ақжайық аудандық орталық ауруханасы" Мемлекеттік коммуналдық қазыналық кәсіпорны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бике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комитетінің Батыс Қазақстан облысы бойынша Салық департаментінің Ақжайық ауданы бойынша салық басқармасы"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ауданының мәдениет, тілдерді дамыту, дене шынықтыру және спорт бөлімі"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Сүйемел-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прокуратурасы" мемлекеттік мекемесі (Ақжайық аудан бойынша)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мәдениет басқармасының В. И. Чапаев атындағы Ақжайық мемориалдық мұражайы"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ауданының Халыққа қызмет көрсету орталығы - Қазақстан Республикасы Байланыс және ақпарат министрлігінің Мемлекеттік қызметтерді автомат-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тандыруды бақылау және халыққа қызмет көрсету орталықтарының қызметін үйлестіру комитетінің "Батыс Қазақстан облысының Халыққа қызмет көрсету орталығы" республикалық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кешендегі мемлекеттік инспекция комитетінің Ақжайық аудандық аумақтық инспекциясы"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"Казпочта" акционерлік қоғамы (Ақжайық ауданы бойынша)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"НұрОтан" Халықтық Демократиялық партиясы" қоғамдық бірлестігінің Батыс Қазақстан облысы Ақжайық аудандық филиалы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басқару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Ветеринариялық бақылау және қадағалау комитетінің Ақжайық аудандық аумақтық инспекциясы" мемлекеттік мекеме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дәрігер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санитар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ауданының сәулет, қала құрылысы және құрылыс бөлімі"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әкімдігінің шаруашылық жүргізу құқығына негізделген "Ақжайық аудандық ветеринариялық станциясы" мемлекеттік коммуналдық кәсіпорыны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білім бөлімінің "Тайпақ балалар саз мектебі" мемлекеттік коммуналдық қазыналық кәсіпорны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балық инспекциясы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Ихтиолог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"Тайпақ орта жалпы білім беретін мектеп" мемлекеттік мекемесі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Мұғалім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 операторы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желілерін таратушы компаниясы" Акционерлік қоғамы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Қоршаған ортаны қорғау министрлігі Экологиялық реттеу және бақылау комитетінің Жайық-Каспий экология департаменті" мемлекеттік мекемесі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