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9648" w14:textId="3619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2012 жылға халықтың нысаналы топтары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2012 жылғы 28 наурыздағы № 69 қаулысы. Батыс Қазақстан облысы Әділет департаментінде 2012 жылғы 13 сәуірде № 7-2-133 тіркелді. Күші жойылды - Батыс Қазақстан облысы Ақжайық ауданы әкімдігінің 2012 жылғы 29 мамырдағы № 134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Ақжайық ауданы әкімдігінің 2012.05.29 № 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 2001 жылғы 23 қаңтардағы Заңының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халықты жұмыспен қамту саясатын iске асыру мақсатында, Бөрлі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Ақжайық ауданы бойынша 2012 жылға халықтың нысаналы топтары үшін әлеуметтік жұмыс орны уақытша жұмыс орындарын құру арқылы ұйымдастырылсын.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Әлеуметтік жұмыс орындарын ұйымдастыратын жұмыс берушілердің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"Жұмыспен қамту және әлеуметтік бағдарламалар бөлімі" мемлекеттік мекемесі және "Ақжайық ауданының жұмыспен қамту орталығы" мемлекеттік мекеме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Н. С. Рахимжановқа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2221"/>
        <w:gridCol w:w="1007"/>
        <w:gridCol w:w="708"/>
        <w:gridCol w:w="1846"/>
        <w:gridCol w:w="583"/>
        <w:gridCol w:w="4974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атауы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қызметі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саны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 мөлшері (тенге)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 ай бойынша ұзақтығы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қаражатынан өтілетін айлық жалақының мөлшері (тенге)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КАЛИЕВ А. Г.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"АЙБАТ" шаруа қожалығы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АБИЛОВ М. К.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"Ихсан"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ТУКЕНОВ К. О.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БЕЛУГИНА А. А.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жуушы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"АСЕМ/ӘСЕМ"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"АҚНҰР"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"ЕСЕНОВА С. Б."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жуушы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"Мейрам"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"САЙЛАУ"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"Жастілек"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"СЕРІЖАН"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"НҰРАЛЫ"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"Сапарғали"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"Батыргерей"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"Амангелди"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ТУЛЕГЕНОВА Д. О.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"Алмас"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"ТОҒАЙ"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"Сарсеналие Е. Б."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"Даурен"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"Абылайхан"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"ЖӘДІК"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жүргізуші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ЖАРЛЫГАСОВ Е. К.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НАШАНОВА Г. Н.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 жолы"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КАРАШОВА Р. Ж.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жуушы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МАЛДЫБАЕВ Д. А.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"БАҚДАУЛЕТ"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"ҒАЛЫМ"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"ТЕГІС-ЖОЛ"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ТОҚТАРҰЛЫ М.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"ӘЛІБЕК"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ТУЛЕКОВА А. Б.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"ДИЛЯРА-К"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"БІРЛЕС"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ЕРГАЛИЕВА К.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"МЕДЕТ"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"Ғасыр"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"Аралбай"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"НУРСУЛТАН"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"САХИ"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"ІЗҒАЛИ"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"БОЛАТ"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"ШЫНАР"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6 ай - 20 000 кейінгі 3 ай - 12 000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"БОЛАТ" шаруа қожалығы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ИЗИМОВ Б.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"РУСТАМБЕК"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"Райбек"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"АС-САН"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"ТЕГІС-ЖОЛ"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Жумашев Танат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ТЛЕБАЛИЕВ Г.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ЖАРЫЛГАСОВА Ж.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"ДАЛА"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"Жет-Тал"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ЕРГАЛИЕВА К.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"РСАЛИЕВА Р. А."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дүкенші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 тазалаушы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"Ғилаж"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БЕЛУГИНА А. А.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"ЖОЛДАС"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жуушы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"Құрылысшы" жауапкершілігі шектеулі серіктестігі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"МҰРАТ"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"АҚНҰР"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"Аубакирова К. К."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"ӘБІШ"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АЙТЖАНОВА Г. Т.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дүкенші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"Ай-Батыр"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"Еркебулан"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"САХИ"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"БАХТИЯР"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"БЕКАРЫС" шаруа қожалығы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"НУРСУЛТАН"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"Анес и К"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"Сұлтан" шаруа қожалығы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"ӘСЕТ"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"САБЫР"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"ДАНИЯР"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"ЕРГАЛИ"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"Насип"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"Батыргерей"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БАТЫРХАНОВ А. С.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"РЫСҚАЛИ"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"ЖАҢБЫР"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"ДІНӘСІЛ"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 әкімдігінің "Жайықтехсервис" мемлекеттік коммуналдық кәсіпорны (шаруашылық жүргізу құқығына негізделген)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"ШАМАР"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"Бибігүл" шаруа қожалығы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жұмыстар iстеушi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