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ee84" w14:textId="2f1e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2011 жылғы 22 желтоқсандағы № 36-2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2012 жылғы 20 желтоқсандағы № 7-1 шешімі. Батыс Қазақстан облысы Әділет департаментінде 2012 жылғы 28 желтоқсанда № 3126 тіркелді. Күші жойылды - Батыс Қазақстан облысы Ақжайық аудандық мәслихатының 2013 жылғы 5 қаңтардағы № 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мәслихатының 05.01.2013 № 8-2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2012 жылғы 7 желтоқсандағы "Батыс Қазақстан облыстық мәслихатының 2011 жылғы 6 желтоқсандағы № 36-1 "2012-2014 жылдарға арналған облыстық бюджет туралы" шешіміне өзгерістер мен толықтырулар енгізу туралы" № 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кесімдерді мемлекеттік тіркеудің тізілімінде № 3114 болып енгізілді)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Ақжайық аудандық мәслихаттың "2012-2014 жылдарға арналған аудандық бюджет туралы" 2011 жылғы 22 желтоқсандағы № 36-2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7-2-129 тіркелген, 2012 жылғы 12 қаңтардағы, 2012 жылғы 19 қаңтардағы, 2012 жылғы 26 қаңтардағы, 2012 жылғы 2 ақпандағы, 2012 жылғы 9 ақпандағы, 2012 жылғы 16 ақпандағы, 2012 жылғы 1 наурыздағы, 2012 жылғы 15 наурыздағы "Жайық таңы" газетінде № 2, № 3, № 4, № 5, № 6, № 7, № 9, № 11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"3 820 804" деген сан "3 803 200"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"658 178" деген сан "658 318"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"3 500" деген сан "4 426"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"1 868" деген сан "802"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"3 157 258" деген сан "3 139 654"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"3 828 967" деген сан "3 811 649"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(профициті)" жолындағы "-121 362" деген сан "-121 648"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(профицитін пайдалану)" жолындағы "121 362" деген сан "121 648"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"5 697" деген сан "5 411"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Мұхтар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8"/>
        <w:gridCol w:w="512"/>
        <w:gridCol w:w="513"/>
        <w:gridCol w:w="8299"/>
        <w:gridCol w:w="15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пайдаланылғаны үшін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842"/>
        <w:gridCol w:w="863"/>
        <w:gridCol w:w="7666"/>
        <w:gridCol w:w="16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2483982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ұйымдар); мектептердің, мектеп-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9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5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231073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көшелерді жарықтандыру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342778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68233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8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-121648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(АРТЫҚШЫЛЫҒЫН ПАЙДАЛАНУ) ҚАРЖЫЛАНДЫРУ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