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9a4b9" w14:textId="799a4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ауданы бойынша 2012 жылға жастар практикасын ұйымдастыру және қаржыландыру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ауданы әкімдігінің 2012 жылғы 1 наурыздағы № 110 қаулысы. Батыс Қазақстан облысының Әділет департаментінде 2012 жылғы 6 сәуірде № 7-3-127 тіркелді. Күші жойылды - Батыс Қазақстан облысы Бөрлі ауданы әкімдігінің 2012 жылғы 22 мамырдағы № 457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Бөрлі ауданы әкімдігінің 2012.05.22 № 457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 туралы туралы"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№ 836 "Халықты жұмыспен қамту туралы" Қазақстан Республикасының 2001 жылғы 23 қаңтардағы Заңын іске асыру жөніндегі шаралары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халықтың жұмыспен қамту шараларын жүзеге асыру мақсатында,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Техникалық және кәсіптік, орта білімнен кейінгі, жоғары білім берудің кәсіптік білім беру бағдарламаларын іске асыратын білім беру ұйымдарының жиырма тоғыз жастан аспаған түлектері арасынан тіркелген жұмыссыздарға жастар практикасы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Өңірлік еңбек нарығындағы қажеттілікке сәйкес Бөрлі ауданы бойынша 2012 жылға жастар практикасын өту үшін уақытша жұмыс орындарын ұйымдастыратын жұмыс берушілердің қоса беріліп отырған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Жастар практикасын өткізуді шараларын қаржыландыру бюджет есебінен жүзеге асырылсын.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тіркеуден өткен күннен бастап күшіне енеді және алғашқы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әкімінің орынбасары Т. Сидыққа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 М. Тусупкалиев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110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бекітілді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Өңірлік еңбек нарығындағы қажеттілікке</w:t>
      </w:r>
      <w:r>
        <w:br/>
      </w:r>
      <w:r>
        <w:rPr>
          <w:rFonts w:ascii="Times New Roman"/>
          <w:b/>
          <w:i w:val="false"/>
          <w:color w:val="000000"/>
        </w:rPr>
        <w:t>
сәйкес Бөрлі ауданы бойынша 2012 жылға</w:t>
      </w:r>
      <w:r>
        <w:br/>
      </w:r>
      <w:r>
        <w:rPr>
          <w:rFonts w:ascii="Times New Roman"/>
          <w:b/>
          <w:i w:val="false"/>
          <w:color w:val="000000"/>
        </w:rPr>
        <w:t>
жастар практикасын өту үшін уақытша жұмыс</w:t>
      </w:r>
      <w:r>
        <w:br/>
      </w:r>
      <w:r>
        <w:rPr>
          <w:rFonts w:ascii="Times New Roman"/>
          <w:b/>
          <w:i w:val="false"/>
          <w:color w:val="000000"/>
        </w:rPr>
        <w:t>
орындарын ұйымдастыратын жұмыс берушілердің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3248"/>
        <w:gridCol w:w="2536"/>
        <w:gridCol w:w="1674"/>
        <w:gridCol w:w="1933"/>
        <w:gridCol w:w="1826"/>
      </w:tblGrid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берушілердің атауы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Кәсібі (мамандығы)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орында-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рының ұйымда-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латын саны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жалақы мөлшері, теңге 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практи-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ай бойынша ұзақтығы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"Бөрлі ауданы әкімінің аппараты" мемлекеттік мекемесі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мемлекеттік басқару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"Бөрлі ауданы әкімдігінің "Бөрлі ауданының ішкі саясат бөлімі" мемлекеттік мекемесі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мемлекеттік басқару, экономика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облыстық прокуратурасы" мемлекеттік мекеме (Бөрлi ауданы прокуратурасы)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Заңтану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Заңтану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"Батыс Қазақстан облысы Бөрлі ауданының тұрғын үй- коммуналдық шаруашылық, жолаушылар көлігі және автомобиль жолдары бөлімі" мемлекеттік мекемесі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Заңгер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"Карачаганак Петролиум Оперейтинг Б.В." жабдық типті акционерлік қоғамы "Карачаганак Петролиум Оперейтинг Б.В. Казахстанский филиал"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Аудармашы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Есепші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Менеджмент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Экономист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Статистика департаменті" мемлекеттік мекемесі (Бөрлi ауданының статистика басқармасы)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 есепші, қаржыгер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"Казбургаз" акционерлік қоғамы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Маркетолог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Энергетик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Бұрғылау құралдары-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механигі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Қаржы министрлігі Салық комитетінің Батыс Қазақстан облысы бойынша Салық депар-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таментінің Бөрлі ауданы бойынша салық басқармасы" мемлекеттік мекемесі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Қаржыгер, есепші, экономист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"Аксайгаз-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проект" жауапкершілігі шектеулі серіктестігі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Автоматика және соңғы өлшеу 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ралдарының инженері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жобалаушы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Бөрлі орман және жануарлар дүниесін қорғау жөніндегі мемлекеттік мекеме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Есепші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күзетші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жүргізуші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Александров селолық округі әкімінің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жергілікті басқару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 жүргізуші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Ақбұлақ селолық округі әкімі аппараты" мемлекеттік мекемесі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Есепші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 жүргізуші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"Миргород" жауапкершілігі шектеулі серіктестігі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Есепші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Механизатор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"Қарағанды селолық округі әкімінің аппараты" мемлекеттік мекемесі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Есепші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"Бөрлі ауылдық округі әкімдігінің аппараты" мемлекеттік мекемесі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мемлекеттік басқару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"Қызылтал селолық округі әкімі аппараты" мемлекеттік мекемесі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Есепші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"Бумакөл селолық округі әкімінің аппараты" мемлекеттік мекемесі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экономист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"Исалиев Э. М." жеке кәсіпкер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Есепші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"КИОС" жауапкершілігі шектеулі серіктестігі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