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a743" w14:textId="d4ca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тұрғын үй қорындағы және жалға берілген тұрғын үйлердегі тұрғын үйді пайдаланғаны үшін жалдау ақысының шығыстары жергілікті бюджетке жүктелетін азаматтар санатын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2012 жылғы 19 шілдеде № 5-5 шешімі. Батыс Қазақстан облысы Әділет департаментінде 2012 жылғы 20 тамызда № 7-3-133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Батыс Қазақстан облысы Бөрлі аудандық мәслихатының 18.09.2020 </w:t>
      </w:r>
      <w:r>
        <w:rPr>
          <w:rFonts w:ascii="Times New Roman"/>
          <w:b w:val="false"/>
          <w:i w:val="false"/>
          <w:color w:val="ff0000"/>
          <w:sz w:val="28"/>
        </w:rPr>
        <w:t>№ 53-4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тұрғын үй қорындағы және жалға берiлетін үйлердегі тұрғынжайды пайдаланғаны үшiн төлемақы төлеу жөніндегі шығыстар жергілікті бюджетке жүктелетін келесі азаматтар санаты айқындалсын: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ұйымдардың қызметкерлерi.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Батыс Қазақстан облысы Бөрлі аудандық мәслихатының 18.09.2020 </w:t>
      </w:r>
      <w:r>
        <w:rPr>
          <w:rFonts w:ascii="Times New Roman"/>
          <w:b w:val="false"/>
          <w:i w:val="false"/>
          <w:color w:val="000000"/>
          <w:sz w:val="28"/>
        </w:rPr>
        <w:t>№ 53-4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