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8774b2" w14:textId="b8774b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2013-2015 жылдарға арналған аудандық бюджет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Бөрлі аудандық мәслихаттың 2012 жылғы 14 желтоқсандағы № 8-2 шешімі. Батыс Қазақстан облысы Әділет департаментінде 2013 жылғы 11 қаңтарда № 3142. Күші жойылды - Батыс Қазақстан облысы Бөрлі аудандық мәслихатының 2014 жылғы 27 ақпандағы № 18-15 шешімімен</w:t>
      </w:r>
    </w:p>
    <w:p>
      <w:pPr>
        <w:spacing w:after="0"/>
        <w:ind w:left="0"/>
        <w:jc w:val="both"/>
      </w:pPr>
      <w:r>
        <w:rPr>
          <w:rFonts w:ascii="Times New Roman"/>
          <w:b w:val="false"/>
          <w:i w:val="false"/>
          <w:color w:val="ff0000"/>
          <w:sz w:val="28"/>
        </w:rPr>
        <w:t>      Ескерту. Күші жойылды - Батыс Қазақстан облысы Бөрлі аудандық мәслихатының 27.02.2014 № 18-15 шешімімен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және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Бөрлі аудандық мәслихат </w:t>
      </w:r>
      <w:r>
        <w:rPr>
          <w:rFonts w:ascii="Times New Roman"/>
          <w:b/>
          <w:i w:val="false"/>
          <w:color w:val="000000"/>
          <w:sz w:val="28"/>
        </w:rPr>
        <w:t>ШЕШІМ ЕТТІ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2013-2015 жылдарға арналған аудандық бюджет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2013 жылға келесі көлемде бекітілсін:</w:t>
      </w:r>
      <w:r>
        <w:br/>
      </w:r>
      <w:r>
        <w:rPr>
          <w:rFonts w:ascii="Times New Roman"/>
          <w:b w:val="false"/>
          <w:i w:val="false"/>
          <w:color w:val="000000"/>
          <w:sz w:val="28"/>
        </w:rPr>
        <w:t>
      1) кірістер – 6 907 125 мың теңге, оның ішінде:</w:t>
      </w:r>
      <w:r>
        <w:br/>
      </w:r>
      <w:r>
        <w:rPr>
          <w:rFonts w:ascii="Times New Roman"/>
          <w:b w:val="false"/>
          <w:i w:val="false"/>
          <w:color w:val="000000"/>
          <w:sz w:val="28"/>
        </w:rPr>
        <w:t>
      салықтық түсімдер – 990 260 мың теңге;</w:t>
      </w:r>
      <w:r>
        <w:br/>
      </w:r>
      <w:r>
        <w:rPr>
          <w:rFonts w:ascii="Times New Roman"/>
          <w:b w:val="false"/>
          <w:i w:val="false"/>
          <w:color w:val="000000"/>
          <w:sz w:val="28"/>
        </w:rPr>
        <w:t>
      салықтық емес түсімдер – 42 251 мың теңге;</w:t>
      </w:r>
      <w:r>
        <w:br/>
      </w:r>
      <w:r>
        <w:rPr>
          <w:rFonts w:ascii="Times New Roman"/>
          <w:b w:val="false"/>
          <w:i w:val="false"/>
          <w:color w:val="000000"/>
          <w:sz w:val="28"/>
        </w:rPr>
        <w:t>
      негізгі капиталды сатудан түсетін түсімдер – 416 980 мың теңге;</w:t>
      </w:r>
      <w:r>
        <w:br/>
      </w:r>
      <w:r>
        <w:rPr>
          <w:rFonts w:ascii="Times New Roman"/>
          <w:b w:val="false"/>
          <w:i w:val="false"/>
          <w:color w:val="000000"/>
          <w:sz w:val="28"/>
        </w:rPr>
        <w:t>
      трансферттер түсімі – 2 457 634 мың теңге;</w:t>
      </w:r>
      <w:r>
        <w:br/>
      </w:r>
      <w:r>
        <w:rPr>
          <w:rFonts w:ascii="Times New Roman"/>
          <w:b w:val="false"/>
          <w:i w:val="false"/>
          <w:color w:val="000000"/>
          <w:sz w:val="28"/>
        </w:rPr>
        <w:t>
      2) шығындар – 6 941 314 мың теңге;</w:t>
      </w:r>
      <w:r>
        <w:br/>
      </w:r>
      <w:r>
        <w:rPr>
          <w:rFonts w:ascii="Times New Roman"/>
          <w:b w:val="false"/>
          <w:i w:val="false"/>
          <w:color w:val="000000"/>
          <w:sz w:val="28"/>
        </w:rPr>
        <w:t>
      3) таза бюджеттік кредиттеу – 90 534 мың теңге, соның ішінде:</w:t>
      </w:r>
      <w:r>
        <w:br/>
      </w:r>
      <w:r>
        <w:rPr>
          <w:rFonts w:ascii="Times New Roman"/>
          <w:b w:val="false"/>
          <w:i w:val="false"/>
          <w:color w:val="000000"/>
          <w:sz w:val="28"/>
        </w:rPr>
        <w:t>
      бюджеттік кредиттер – 108 463 мың теңге;</w:t>
      </w:r>
      <w:r>
        <w:br/>
      </w:r>
      <w:r>
        <w:rPr>
          <w:rFonts w:ascii="Times New Roman"/>
          <w:b w:val="false"/>
          <w:i w:val="false"/>
          <w:color w:val="000000"/>
          <w:sz w:val="28"/>
        </w:rPr>
        <w:t>
      бюджеттік кредиттерді өтеу – 17 929 мың теңге;</w:t>
      </w:r>
      <w:r>
        <w:br/>
      </w:r>
      <w:r>
        <w:rPr>
          <w:rFonts w:ascii="Times New Roman"/>
          <w:b w:val="false"/>
          <w:i w:val="false"/>
          <w:color w:val="000000"/>
          <w:sz w:val="28"/>
        </w:rPr>
        <w:t>
      4) қаржы активтерімен операциялар бойынша сальдо – 0 мың теңге, оның ішінде:</w:t>
      </w:r>
      <w:r>
        <w:br/>
      </w:r>
      <w:r>
        <w:rPr>
          <w:rFonts w:ascii="Times New Roman"/>
          <w:b w:val="false"/>
          <w:i w:val="false"/>
          <w:color w:val="000000"/>
          <w:sz w:val="28"/>
        </w:rPr>
        <w:t>
      қаржы активтерін сатып алу – 0 мың теңге;</w:t>
      </w:r>
      <w:r>
        <w:br/>
      </w:r>
      <w:r>
        <w:rPr>
          <w:rFonts w:ascii="Times New Roman"/>
          <w:b w:val="false"/>
          <w:i w:val="false"/>
          <w:color w:val="000000"/>
          <w:sz w:val="28"/>
        </w:rPr>
        <w:t>
      мемлекеттің қаржы активтерін сатудан түсетін түсімдер – 0 мың теңге;</w:t>
      </w:r>
      <w:r>
        <w:br/>
      </w:r>
      <w:r>
        <w:rPr>
          <w:rFonts w:ascii="Times New Roman"/>
          <w:b w:val="false"/>
          <w:i w:val="false"/>
          <w:color w:val="000000"/>
          <w:sz w:val="28"/>
        </w:rPr>
        <w:t>
      5) бюджет тапшылығы (профициті) – -124 723 мың теңге;</w:t>
      </w:r>
      <w:r>
        <w:br/>
      </w:r>
      <w:r>
        <w:rPr>
          <w:rFonts w:ascii="Times New Roman"/>
          <w:b w:val="false"/>
          <w:i w:val="false"/>
          <w:color w:val="000000"/>
          <w:sz w:val="28"/>
        </w:rPr>
        <w:t>
      6) бюджет тапшылығын қаржыландыру (профицитін пайдалану) – 124 723 мың теңге:</w:t>
      </w:r>
      <w:r>
        <w:br/>
      </w:r>
      <w:r>
        <w:rPr>
          <w:rFonts w:ascii="Times New Roman"/>
          <w:b w:val="false"/>
          <w:i w:val="false"/>
          <w:color w:val="000000"/>
          <w:sz w:val="28"/>
        </w:rPr>
        <w:t>
      қарыздар түсімі – 119 813 мың теңге;</w:t>
      </w:r>
      <w:r>
        <w:br/>
      </w:r>
      <w:r>
        <w:rPr>
          <w:rFonts w:ascii="Times New Roman"/>
          <w:b w:val="false"/>
          <w:i w:val="false"/>
          <w:color w:val="000000"/>
          <w:sz w:val="28"/>
        </w:rPr>
        <w:t>
      қарыздарды өтеу – 3 328 мың теңге;</w:t>
      </w:r>
      <w:r>
        <w:br/>
      </w:r>
      <w:r>
        <w:rPr>
          <w:rFonts w:ascii="Times New Roman"/>
          <w:b w:val="false"/>
          <w:i w:val="false"/>
          <w:color w:val="000000"/>
          <w:sz w:val="28"/>
        </w:rPr>
        <w:t>
      бюджет қаражатының пайдаланылатын қалдықтары - 8 238 мың теңге.</w:t>
      </w:r>
      <w:r>
        <w:br/>
      </w:r>
      <w:r>
        <w:rPr>
          <w:rFonts w:ascii="Times New Roman"/>
          <w:b w:val="false"/>
          <w:i w:val="false"/>
          <w:color w:val="000000"/>
          <w:sz w:val="28"/>
        </w:rPr>
        <w:t>
      </w:t>
      </w:r>
      <w:r>
        <w:rPr>
          <w:rFonts w:ascii="Times New Roman"/>
          <w:b w:val="false"/>
          <w:i w:val="false"/>
          <w:color w:val="ff0000"/>
          <w:sz w:val="28"/>
        </w:rPr>
        <w:t xml:space="preserve">Ескерту. 1 тармаққа өзгерістер енгізілді - Батыс Қазақстан облысы Бөрлі аудандық мәслихаттың 04.07.2013 </w:t>
      </w:r>
      <w:r>
        <w:rPr>
          <w:rFonts w:ascii="Times New Roman"/>
          <w:b w:val="false"/>
          <w:i w:val="false"/>
          <w:color w:val="000000"/>
          <w:sz w:val="28"/>
        </w:rPr>
        <w:t>№ 13-2</w:t>
      </w:r>
      <w:r>
        <w:rPr>
          <w:rFonts w:ascii="Times New Roman"/>
          <w:b w:val="false"/>
          <w:i w:val="false"/>
          <w:color w:val="ff0000"/>
          <w:sz w:val="28"/>
        </w:rPr>
        <w:t xml:space="preserve">, 20.12.2013 </w:t>
      </w:r>
      <w:r>
        <w:rPr>
          <w:rFonts w:ascii="Times New Roman"/>
          <w:b w:val="false"/>
          <w:i w:val="false"/>
          <w:color w:val="000000"/>
          <w:sz w:val="28"/>
        </w:rPr>
        <w:t>№ 16-1</w:t>
      </w:r>
      <w:r>
        <w:rPr>
          <w:rFonts w:ascii="Times New Roman"/>
          <w:b w:val="false"/>
          <w:i w:val="false"/>
          <w:color w:val="000000"/>
          <w:sz w:val="28"/>
        </w:rPr>
        <w:t> </w:t>
      </w:r>
      <w:r>
        <w:rPr>
          <w:rFonts w:ascii="Times New Roman"/>
          <w:b w:val="false"/>
          <w:i w:val="false"/>
          <w:color w:val="ff0000"/>
          <w:sz w:val="28"/>
        </w:rPr>
        <w:t>шешімдерімен (01.01.2013 бастап қолданысқа енгізіледі).</w:t>
      </w:r>
      <w:r>
        <w:br/>
      </w:r>
      <w:r>
        <w:rPr>
          <w:rFonts w:ascii="Times New Roman"/>
          <w:b w:val="false"/>
          <w:i w:val="false"/>
          <w:color w:val="000000"/>
          <w:sz w:val="28"/>
        </w:rPr>
        <w:t>
</w:t>
      </w:r>
      <w:r>
        <w:rPr>
          <w:rFonts w:ascii="Times New Roman"/>
          <w:b w:val="false"/>
          <w:i w:val="false"/>
          <w:color w:val="000000"/>
          <w:sz w:val="28"/>
        </w:rPr>
        <w:t>
      2. 2013 жылға арналған аудандық бюджет түсімдері Қазақстан Республикасының Бюджет </w:t>
      </w:r>
      <w:r>
        <w:rPr>
          <w:rFonts w:ascii="Times New Roman"/>
          <w:b w:val="false"/>
          <w:i w:val="false"/>
          <w:color w:val="000000"/>
          <w:sz w:val="28"/>
        </w:rPr>
        <w:t>кодексіне</w:t>
      </w:r>
      <w:r>
        <w:rPr>
          <w:rFonts w:ascii="Times New Roman"/>
          <w:b w:val="false"/>
          <w:i w:val="false"/>
          <w:color w:val="000000"/>
          <w:sz w:val="28"/>
        </w:rPr>
        <w:t>, Қазақстан Республикасының "2013-2015 жылдарға арналған республикалық бюджет туралы" </w:t>
      </w:r>
      <w:r>
        <w:rPr>
          <w:rFonts w:ascii="Times New Roman"/>
          <w:b w:val="false"/>
          <w:i w:val="false"/>
          <w:color w:val="000000"/>
          <w:sz w:val="28"/>
        </w:rPr>
        <w:t>Заңына</w:t>
      </w:r>
      <w:r>
        <w:rPr>
          <w:rFonts w:ascii="Times New Roman"/>
          <w:b w:val="false"/>
          <w:i w:val="false"/>
          <w:color w:val="000000"/>
          <w:sz w:val="28"/>
        </w:rPr>
        <w:t xml:space="preserve"> сәйкес және осы шешімнің </w:t>
      </w:r>
      <w:r>
        <w:rPr>
          <w:rFonts w:ascii="Times New Roman"/>
          <w:b w:val="false"/>
          <w:i w:val="false"/>
          <w:color w:val="000000"/>
          <w:sz w:val="28"/>
        </w:rPr>
        <w:t>3 тармағына</w:t>
      </w:r>
      <w:r>
        <w:rPr>
          <w:rFonts w:ascii="Times New Roman"/>
          <w:b w:val="false"/>
          <w:i w:val="false"/>
          <w:color w:val="000000"/>
          <w:sz w:val="28"/>
        </w:rPr>
        <w:t xml:space="preserve"> сәйкес қалыптастырылады.</w:t>
      </w:r>
      <w:r>
        <w:br/>
      </w:r>
      <w:r>
        <w:rPr>
          <w:rFonts w:ascii="Times New Roman"/>
          <w:b w:val="false"/>
          <w:i w:val="false"/>
          <w:color w:val="000000"/>
          <w:sz w:val="28"/>
        </w:rPr>
        <w:t>
</w:t>
      </w:r>
      <w:r>
        <w:rPr>
          <w:rFonts w:ascii="Times New Roman"/>
          <w:b w:val="false"/>
          <w:i w:val="false"/>
          <w:color w:val="000000"/>
          <w:sz w:val="28"/>
        </w:rPr>
        <w:t>
      3. Қазақстан Республикасының "2013-2015 жылдарға арналған республикалық бюджет туралы" Заңының </w:t>
      </w:r>
      <w:r>
        <w:rPr>
          <w:rFonts w:ascii="Times New Roman"/>
          <w:b w:val="false"/>
          <w:i w:val="false"/>
          <w:color w:val="000000"/>
          <w:sz w:val="28"/>
        </w:rPr>
        <w:t>9</w:t>
      </w:r>
      <w:r>
        <w:rPr>
          <w:rFonts w:ascii="Times New Roman"/>
          <w:b w:val="false"/>
          <w:i w:val="false"/>
          <w:color w:val="000000"/>
          <w:sz w:val="28"/>
        </w:rPr>
        <w:t>, </w:t>
      </w:r>
      <w:r>
        <w:rPr>
          <w:rFonts w:ascii="Times New Roman"/>
          <w:b w:val="false"/>
          <w:i w:val="false"/>
          <w:color w:val="000000"/>
          <w:sz w:val="28"/>
        </w:rPr>
        <w:t>13 баптары</w:t>
      </w:r>
      <w:r>
        <w:rPr>
          <w:rFonts w:ascii="Times New Roman"/>
          <w:b w:val="false"/>
          <w:i w:val="false"/>
          <w:color w:val="000000"/>
          <w:sz w:val="28"/>
        </w:rPr>
        <w:t xml:space="preserve"> басшылыққа алынсын.</w:t>
      </w:r>
      <w:r>
        <w:br/>
      </w:r>
      <w:r>
        <w:rPr>
          <w:rFonts w:ascii="Times New Roman"/>
          <w:b w:val="false"/>
          <w:i w:val="false"/>
          <w:color w:val="000000"/>
          <w:sz w:val="28"/>
        </w:rPr>
        <w:t>
</w:t>
      </w:r>
      <w:r>
        <w:rPr>
          <w:rFonts w:ascii="Times New Roman"/>
          <w:b w:val="false"/>
          <w:i w:val="false"/>
          <w:color w:val="000000"/>
          <w:sz w:val="28"/>
        </w:rPr>
        <w:t>
      4. 2013 жылға арналған аудандық бюджетте республикалық бюджеттен бөлінетін нысаналы трансферттердің және кредиттердің жалпы сомасы 1 540 222 мың теңге көлемінде қарастырылсын, соның ішінде:</w:t>
      </w:r>
      <w:r>
        <w:br/>
      </w:r>
      <w:r>
        <w:rPr>
          <w:rFonts w:ascii="Times New Roman"/>
          <w:b w:val="false"/>
          <w:i w:val="false"/>
          <w:color w:val="000000"/>
          <w:sz w:val="28"/>
        </w:rPr>
        <w:t>
      негізгі орта және жалпы орта білім беретін мемлекеттік мекемелердегі физика, химия, биология кабинеттерін оқу жабдығымен жарақтандыруға – 8 194 мың теңге;</w:t>
      </w:r>
      <w:r>
        <w:br/>
      </w:r>
      <w:r>
        <w:rPr>
          <w:rFonts w:ascii="Times New Roman"/>
          <w:b w:val="false"/>
          <w:i w:val="false"/>
          <w:color w:val="000000"/>
          <w:sz w:val="28"/>
        </w:rPr>
        <w:t>
      мектепке дейінгі білім беру ұйымдарында мемлекеттік білім беру тапсырысын іске асыруға – 75 041 мың теңге;</w:t>
      </w:r>
      <w:r>
        <w:br/>
      </w:r>
      <w:r>
        <w:rPr>
          <w:rFonts w:ascii="Times New Roman"/>
          <w:b w:val="false"/>
          <w:i w:val="false"/>
          <w:color w:val="000000"/>
          <w:sz w:val="28"/>
        </w:rPr>
        <w:t>
      қорғаншыларға (қамқоршыларға) жетім баланы (жетім балаларды) және ата-анасының қамқорлығынсыз қалған баланы (балаларды) асырап-бағу үшін ай сайын ақша қаражатын төлеуге – 9 951 мың теңге;</w:t>
      </w:r>
      <w:r>
        <w:br/>
      </w:r>
      <w:r>
        <w:rPr>
          <w:rFonts w:ascii="Times New Roman"/>
          <w:b w:val="false"/>
          <w:i w:val="false"/>
          <w:color w:val="000000"/>
          <w:sz w:val="28"/>
        </w:rPr>
        <w:t>
      мектеп мұғалімдеріне және мектепке дейінгі ұйымдардың тәрбиешілеріне біліктілік санаты үшін қосымша ақының көлемін ұлғайтуға – 35 243 мың теңге;</w:t>
      </w:r>
      <w:r>
        <w:br/>
      </w:r>
      <w:r>
        <w:rPr>
          <w:rFonts w:ascii="Times New Roman"/>
          <w:b w:val="false"/>
          <w:i w:val="false"/>
          <w:color w:val="000000"/>
          <w:sz w:val="28"/>
        </w:rPr>
        <w:t>
      үш деңгейлі жүйе бойынша біліктілігін арттырудан өткен мұғалімдерге еңбекақыны көтеруге - 6 580 мың теңге;</w:t>
      </w:r>
      <w:r>
        <w:br/>
      </w:r>
      <w:r>
        <w:rPr>
          <w:rFonts w:ascii="Times New Roman"/>
          <w:b w:val="false"/>
          <w:i w:val="false"/>
          <w:color w:val="000000"/>
          <w:sz w:val="28"/>
        </w:rPr>
        <w:t>
      эпизоотияға қарсы іс-шаралар жүргізуге – 24 428 мың теңге;</w:t>
      </w:r>
      <w:r>
        <w:br/>
      </w:r>
      <w:r>
        <w:rPr>
          <w:rFonts w:ascii="Times New Roman"/>
          <w:b w:val="false"/>
          <w:i w:val="false"/>
          <w:color w:val="000000"/>
          <w:sz w:val="28"/>
        </w:rPr>
        <w:t>
      мамандарды әлеуметтік қолдау шараларын іске асыруға – 7 136 мың теңге;</w:t>
      </w:r>
      <w:r>
        <w:br/>
      </w:r>
      <w:r>
        <w:rPr>
          <w:rFonts w:ascii="Times New Roman"/>
          <w:b w:val="false"/>
          <w:i w:val="false"/>
          <w:color w:val="000000"/>
          <w:sz w:val="28"/>
        </w:rPr>
        <w:t>
      "Өңiрлердi дамыту" бағдарламасы шеңберiнде өңiрлердiң экономикалық дамуына жәрдемдесу жөнiндегi шараларды iске асыруға - 16 650 мың теңге;</w:t>
      </w:r>
      <w:r>
        <w:br/>
      </w:r>
      <w:r>
        <w:rPr>
          <w:rFonts w:ascii="Times New Roman"/>
          <w:b w:val="false"/>
          <w:i w:val="false"/>
          <w:color w:val="000000"/>
          <w:sz w:val="28"/>
        </w:rPr>
        <w:t>
      инженерлік-коммуникациялық инфрақұрылымды жобалауға, дамытуға, жайластыруға және (немесе) сатып алуға – 239 982 мың теңге;</w:t>
      </w:r>
      <w:r>
        <w:br/>
      </w:r>
      <w:r>
        <w:rPr>
          <w:rFonts w:ascii="Times New Roman"/>
          <w:b w:val="false"/>
          <w:i w:val="false"/>
          <w:color w:val="000000"/>
          <w:sz w:val="28"/>
        </w:rPr>
        <w:t>
      мемлекеттік коммуналдық тұрғын үй қорының тұрғын үйін жобалауға, салуға және (немесе) сатып алуға – 401 092 мың теңге, соның ішінде кезекте тұрғандарға тұрғын үй салу - 241 092 мың теңге, жас отбасылар үшін тұрғын үй салуға - 160 000 мың теңге;</w:t>
      </w:r>
      <w:r>
        <w:br/>
      </w:r>
      <w:r>
        <w:rPr>
          <w:rFonts w:ascii="Times New Roman"/>
          <w:b w:val="false"/>
          <w:i w:val="false"/>
          <w:color w:val="000000"/>
          <w:sz w:val="28"/>
        </w:rPr>
        <w:t>
      Пугачево және Аралтал ауылдарының сумен жабдықтау жүйесін қайта құру – 160 578 мың теңге;</w:t>
      </w:r>
      <w:r>
        <w:br/>
      </w:r>
      <w:r>
        <w:rPr>
          <w:rFonts w:ascii="Times New Roman"/>
          <w:b w:val="false"/>
          <w:i w:val="false"/>
          <w:color w:val="000000"/>
          <w:sz w:val="28"/>
        </w:rPr>
        <w:t>
      ауылдық елді-мекендердің әлеуметтік сала мамандарын әлеуметтік қолдау шараларын іске асыру үшін берілетін бюджеттік кредиттер – 38 948 мың теңге;</w:t>
      </w:r>
      <w:r>
        <w:br/>
      </w:r>
      <w:r>
        <w:rPr>
          <w:rFonts w:ascii="Times New Roman"/>
          <w:b w:val="false"/>
          <w:i w:val="false"/>
          <w:color w:val="000000"/>
          <w:sz w:val="28"/>
        </w:rPr>
        <w:t>
      моноқалаларды дамытудың 2012-2020 жылдарға арналған бағдарламасы шеңберінде - 498 761 мың теңге;</w:t>
      </w:r>
      <w:r>
        <w:br/>
      </w:r>
      <w:r>
        <w:rPr>
          <w:rFonts w:ascii="Times New Roman"/>
          <w:b w:val="false"/>
          <w:i w:val="false"/>
          <w:color w:val="000000"/>
          <w:sz w:val="28"/>
        </w:rPr>
        <w:t>
      үйде оқытылатын мүгедек балаларды жабдықпен, бағдарламалық қамтыммен қамтамасыз етуге - 115 мың теңге;</w:t>
      </w:r>
      <w:r>
        <w:br/>
      </w:r>
      <w:r>
        <w:rPr>
          <w:rFonts w:ascii="Times New Roman"/>
          <w:b w:val="false"/>
          <w:i w:val="false"/>
          <w:color w:val="000000"/>
          <w:sz w:val="28"/>
        </w:rPr>
        <w:t>
      аудандардың (облыстық маңызы бар қалалардың) бюджеттерiне жергілікті атқарушы органдардың штат санын ұлғайтуға берілетін ағымдағы нысаналы трансферттер - 4 050 мың теңге;</w:t>
      </w:r>
      <w:r>
        <w:br/>
      </w:r>
      <w:r>
        <w:rPr>
          <w:rFonts w:ascii="Times New Roman"/>
          <w:b w:val="false"/>
          <w:i w:val="false"/>
          <w:color w:val="000000"/>
          <w:sz w:val="28"/>
        </w:rPr>
        <w:t>
      аудандардың (облыстық маңызы бар қалалардың) бюджеттеріне тұрғын үй жобалауға, салуға және (немесе) сатып алуға кредит беру - 13 473 мың теңге.</w:t>
      </w:r>
      <w:r>
        <w:br/>
      </w:r>
      <w:r>
        <w:rPr>
          <w:rFonts w:ascii="Times New Roman"/>
          <w:b w:val="false"/>
          <w:i w:val="false"/>
          <w:color w:val="000000"/>
          <w:sz w:val="28"/>
        </w:rPr>
        <w:t>
      </w:t>
      </w:r>
      <w:r>
        <w:rPr>
          <w:rFonts w:ascii="Times New Roman"/>
          <w:b w:val="false"/>
          <w:i w:val="false"/>
          <w:color w:val="ff0000"/>
          <w:sz w:val="28"/>
        </w:rPr>
        <w:t xml:space="preserve">Ескерту. 4 тармаққа өзгерістер енгізілді - Батыс Қазақстан облысы Бөрлі аудандық мәслихаттың 04.07.2013 </w:t>
      </w:r>
      <w:r>
        <w:rPr>
          <w:rFonts w:ascii="Times New Roman"/>
          <w:b w:val="false"/>
          <w:i w:val="false"/>
          <w:color w:val="000000"/>
          <w:sz w:val="28"/>
        </w:rPr>
        <w:t>№ 13-2</w:t>
      </w:r>
      <w:r>
        <w:rPr>
          <w:rFonts w:ascii="Times New Roman"/>
          <w:b w:val="false"/>
          <w:i w:val="false"/>
          <w:color w:val="ff0000"/>
          <w:sz w:val="28"/>
        </w:rPr>
        <w:t xml:space="preserve">, 20.12.2013 </w:t>
      </w:r>
      <w:r>
        <w:rPr>
          <w:rFonts w:ascii="Times New Roman"/>
          <w:b w:val="false"/>
          <w:i w:val="false"/>
          <w:color w:val="000000"/>
          <w:sz w:val="28"/>
        </w:rPr>
        <w:t>№ 16-1</w:t>
      </w:r>
      <w:r>
        <w:rPr>
          <w:rFonts w:ascii="Times New Roman"/>
          <w:b w:val="false"/>
          <w:i w:val="false"/>
          <w:color w:val="000000"/>
          <w:sz w:val="28"/>
        </w:rPr>
        <w:t> </w:t>
      </w:r>
      <w:r>
        <w:rPr>
          <w:rFonts w:ascii="Times New Roman"/>
          <w:b w:val="false"/>
          <w:i w:val="false"/>
          <w:color w:val="ff0000"/>
          <w:sz w:val="28"/>
        </w:rPr>
        <w:t>шешімдерімен (01.01.2013 бастап қолданысқа енгізіледі).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4-1. 2013 жылға арналған аудандық бюджетте облыстық бюджеттен бөлінетін нысаналы трансферттердің жалпы сомасы 1 037 225 мың теңге көлемінде ескерілсін, соның ішінде:</w:t>
      </w:r>
      <w:r>
        <w:br/>
      </w:r>
      <w:r>
        <w:rPr>
          <w:rFonts w:ascii="Times New Roman"/>
          <w:b w:val="false"/>
          <w:i w:val="false"/>
          <w:color w:val="000000"/>
          <w:sz w:val="28"/>
        </w:rPr>
        <w:t>
      өңiрдiң шығындарының орнын өтеуге және экономикалық тұрақтылығын қамтамасыз етуге - 938 000 мың теңге;</w:t>
      </w:r>
      <w:r>
        <w:br/>
      </w:r>
      <w:r>
        <w:rPr>
          <w:rFonts w:ascii="Times New Roman"/>
          <w:b w:val="false"/>
          <w:i w:val="false"/>
          <w:color w:val="000000"/>
          <w:sz w:val="28"/>
        </w:rPr>
        <w:t>
      Приуральное ауылындағы су құбыры желісін қайта құруға - 2 548 мың теңге және тұрғын үйлерге жүргізу - 17 499 мың теңге;</w:t>
      </w:r>
      <w:r>
        <w:br/>
      </w:r>
      <w:r>
        <w:rPr>
          <w:rFonts w:ascii="Times New Roman"/>
          <w:b w:val="false"/>
          <w:i w:val="false"/>
          <w:color w:val="000000"/>
          <w:sz w:val="28"/>
        </w:rPr>
        <w:t>
      Пугачев пен Аралтал ауылдарында су құбыры желісін қайта құруға - 56 655 мың теңге;</w:t>
      </w:r>
      <w:r>
        <w:br/>
      </w:r>
      <w:r>
        <w:rPr>
          <w:rFonts w:ascii="Times New Roman"/>
          <w:b w:val="false"/>
          <w:i w:val="false"/>
          <w:color w:val="000000"/>
          <w:sz w:val="28"/>
        </w:rPr>
        <w:t>
      Жаңаталап ауылындағы су құбырын қайта құруға жобалау–сметалық құжаттамасын түзетуге - 2 784 мың теңге;</w:t>
      </w:r>
      <w:r>
        <w:br/>
      </w:r>
      <w:r>
        <w:rPr>
          <w:rFonts w:ascii="Times New Roman"/>
          <w:b w:val="false"/>
          <w:i w:val="false"/>
          <w:color w:val="000000"/>
          <w:sz w:val="28"/>
        </w:rPr>
        <w:t>
      Бөрлі ауылындағы су құбырын қайта құруға жобалау-сметалық құжаттамасын әзірлеуге - 6 496 мың теңге;</w:t>
      </w:r>
      <w:r>
        <w:br/>
      </w:r>
      <w:r>
        <w:rPr>
          <w:rFonts w:ascii="Times New Roman"/>
          <w:b w:val="false"/>
          <w:i w:val="false"/>
          <w:color w:val="000000"/>
          <w:sz w:val="28"/>
        </w:rPr>
        <w:t>
      Кеңтүбек ауылындағы су құбырын қайта құруға жобалау-сметалық құжаттамасын әзірлеуге - 924 мың теңге;</w:t>
      </w:r>
      <w:r>
        <w:br/>
      </w:r>
      <w:r>
        <w:rPr>
          <w:rFonts w:ascii="Times New Roman"/>
          <w:b w:val="false"/>
          <w:i w:val="false"/>
          <w:color w:val="000000"/>
          <w:sz w:val="28"/>
        </w:rPr>
        <w:t>
      Александровка ауылындағы су құбырын қайта құруға жобалау-сметалық құжаттамасын әзірлеуге - 2 509 мың теңге;</w:t>
      </w:r>
      <w:r>
        <w:br/>
      </w:r>
      <w:r>
        <w:rPr>
          <w:rFonts w:ascii="Times New Roman"/>
          <w:b w:val="false"/>
          <w:i w:val="false"/>
          <w:color w:val="000000"/>
          <w:sz w:val="28"/>
        </w:rPr>
        <w:t>
      Қызылтал ауылының электрмен жабдықтау объектілерін салу мен қайта құруға - 9 810 мың теңге.</w:t>
      </w:r>
      <w:r>
        <w:br/>
      </w:r>
      <w:r>
        <w:rPr>
          <w:rFonts w:ascii="Times New Roman"/>
          <w:b w:val="false"/>
          <w:i w:val="false"/>
          <w:color w:val="000000"/>
          <w:sz w:val="28"/>
        </w:rPr>
        <w:t>
</w:t>
      </w:r>
      <w:r>
        <w:rPr>
          <w:rFonts w:ascii="Times New Roman"/>
          <w:b w:val="false"/>
          <w:i w:val="false"/>
          <w:color w:val="ff0000"/>
          <w:sz w:val="28"/>
        </w:rPr>
        <w:t xml:space="preserve">      Ескерту. Шешім 4-1 тармақпен толықтырылды - Батыс Қазақстан облысы Бөрлі аудандық мәслихаттың 04.07.2013 </w:t>
      </w:r>
      <w:r>
        <w:rPr>
          <w:rFonts w:ascii="Times New Roman"/>
          <w:b w:val="false"/>
          <w:i w:val="false"/>
          <w:color w:val="000000"/>
          <w:sz w:val="28"/>
        </w:rPr>
        <w:t>№ 13-2</w:t>
      </w:r>
      <w:r>
        <w:rPr>
          <w:rFonts w:ascii="Times New Roman"/>
          <w:b w:val="false"/>
          <w:i w:val="false"/>
          <w:color w:val="ff0000"/>
          <w:sz w:val="28"/>
        </w:rPr>
        <w:t xml:space="preserve"> шешімімен (01.01.2013 бастап қолданысқа енгізіледі).</w:t>
      </w:r>
      <w:r>
        <w:br/>
      </w:r>
      <w:r>
        <w:rPr>
          <w:rFonts w:ascii="Times New Roman"/>
          <w:b w:val="false"/>
          <w:i w:val="false"/>
          <w:color w:val="000000"/>
          <w:sz w:val="28"/>
        </w:rPr>
        <w:t>
</w:t>
      </w:r>
      <w:r>
        <w:rPr>
          <w:rFonts w:ascii="Times New Roman"/>
          <w:b w:val="false"/>
          <w:i w:val="false"/>
          <w:color w:val="000000"/>
          <w:sz w:val="28"/>
        </w:rPr>
        <w:t>
      5. Жергілікті атқарушы органдарға қарасты мемлекеттік мекемелер ұсынатын қызметтер мен тауарларды өткізуден түсетін ақшалар Қазақстан Республикасының Бюджет </w:t>
      </w:r>
      <w:r>
        <w:rPr>
          <w:rFonts w:ascii="Times New Roman"/>
          <w:b w:val="false"/>
          <w:i w:val="false"/>
          <w:color w:val="000000"/>
          <w:sz w:val="28"/>
        </w:rPr>
        <w:t>кодексі</w:t>
      </w:r>
      <w:r>
        <w:rPr>
          <w:rFonts w:ascii="Times New Roman"/>
          <w:b w:val="false"/>
          <w:i w:val="false"/>
          <w:color w:val="000000"/>
          <w:sz w:val="28"/>
        </w:rPr>
        <w:t xml:space="preserve"> және Қазақстан Республикасының Үкіметі анықтаған тәртіпте пайдаланылады.</w:t>
      </w:r>
      <w:r>
        <w:br/>
      </w:r>
      <w:r>
        <w:rPr>
          <w:rFonts w:ascii="Times New Roman"/>
          <w:b w:val="false"/>
          <w:i w:val="false"/>
          <w:color w:val="000000"/>
          <w:sz w:val="28"/>
        </w:rPr>
        <w:t>
</w:t>
      </w:r>
      <w:r>
        <w:rPr>
          <w:rFonts w:ascii="Times New Roman"/>
          <w:b w:val="false"/>
          <w:i w:val="false"/>
          <w:color w:val="000000"/>
          <w:sz w:val="28"/>
        </w:rPr>
        <w:t>
      6. 2013 жылға арналған ауданның жергілікті атқарушы органдарының резерві 32 478 мың теңге көлемінде бекітілсін.</w:t>
      </w:r>
      <w:r>
        <w:br/>
      </w:r>
      <w:r>
        <w:rPr>
          <w:rFonts w:ascii="Times New Roman"/>
          <w:b w:val="false"/>
          <w:i w:val="false"/>
          <w:color w:val="000000"/>
          <w:sz w:val="28"/>
        </w:rPr>
        <w:t>
      </w:t>
      </w:r>
      <w:r>
        <w:rPr>
          <w:rFonts w:ascii="Times New Roman"/>
          <w:b w:val="false"/>
          <w:i w:val="false"/>
          <w:color w:val="ff0000"/>
          <w:sz w:val="28"/>
        </w:rPr>
        <w:t xml:space="preserve">Ескерту. 6 тармаққа өзгерістер енгізілді - Батыс Қазақстан облысы Бөрлі аудандық мәслихаттың 04.07.2013 </w:t>
      </w:r>
      <w:r>
        <w:rPr>
          <w:rFonts w:ascii="Times New Roman"/>
          <w:b w:val="false"/>
          <w:i w:val="false"/>
          <w:color w:val="000000"/>
          <w:sz w:val="28"/>
        </w:rPr>
        <w:t>№ 13-2</w:t>
      </w:r>
      <w:r>
        <w:rPr>
          <w:rFonts w:ascii="Times New Roman"/>
          <w:b w:val="false"/>
          <w:i w:val="false"/>
          <w:color w:val="ff0000"/>
          <w:sz w:val="28"/>
        </w:rPr>
        <w:t xml:space="preserve">, 20.12.2013 </w:t>
      </w:r>
      <w:r>
        <w:rPr>
          <w:rFonts w:ascii="Times New Roman"/>
          <w:b w:val="false"/>
          <w:i w:val="false"/>
          <w:color w:val="000000"/>
          <w:sz w:val="28"/>
        </w:rPr>
        <w:t>№ 16-1</w:t>
      </w:r>
      <w:r>
        <w:rPr>
          <w:rFonts w:ascii="Times New Roman"/>
          <w:b w:val="false"/>
          <w:i w:val="false"/>
          <w:color w:val="000000"/>
          <w:sz w:val="28"/>
        </w:rPr>
        <w:t> </w:t>
      </w:r>
      <w:r>
        <w:rPr>
          <w:rFonts w:ascii="Times New Roman"/>
          <w:b w:val="false"/>
          <w:i w:val="false"/>
          <w:color w:val="ff0000"/>
          <w:sz w:val="28"/>
        </w:rPr>
        <w:t>шешімдерімен (01.01.2013 бастап қолданысқа енгізіледі).</w:t>
      </w:r>
      <w:r>
        <w:br/>
      </w:r>
      <w:r>
        <w:rPr>
          <w:rFonts w:ascii="Times New Roman"/>
          <w:b w:val="false"/>
          <w:i w:val="false"/>
          <w:color w:val="000000"/>
          <w:sz w:val="28"/>
        </w:rPr>
        <w:t>
</w:t>
      </w:r>
      <w:r>
        <w:rPr>
          <w:rFonts w:ascii="Times New Roman"/>
          <w:b w:val="false"/>
          <w:i w:val="false"/>
          <w:color w:val="000000"/>
          <w:sz w:val="28"/>
        </w:rPr>
        <w:t>
      7. 2013 жылдың 1 қаңтарынан бастап ауылдық елді-мекендерде жұмыс істейтін денсаулық сақтау, әлеуметтік қамсыздандыру, білім беру, мәдениет, спорт және ветеринария мамандарына қызметтің осы түрлерімен қалалық жағдайда айналысатын мамандардың ставкаларымен салыстырғанда жиырма бес процентке айлықақы мен тарифтік ставкаларын көтеру белгіленсін.</w:t>
      </w:r>
      <w:r>
        <w:br/>
      </w:r>
      <w:r>
        <w:rPr>
          <w:rFonts w:ascii="Times New Roman"/>
          <w:b w:val="false"/>
          <w:i w:val="false"/>
          <w:color w:val="000000"/>
          <w:sz w:val="28"/>
        </w:rPr>
        <w:t>
</w:t>
      </w:r>
      <w:r>
        <w:rPr>
          <w:rFonts w:ascii="Times New Roman"/>
          <w:b w:val="false"/>
          <w:i w:val="false"/>
          <w:color w:val="000000"/>
          <w:sz w:val="28"/>
        </w:rPr>
        <w:t>
      8. 2013 жылға арналған жергілікті бюджеттердің атқару үдерісінде секвестрлеуге жатпайтын жергілікті бюджеттік бағдарламалардың тізбесі </w:t>
      </w:r>
      <w:r>
        <w:rPr>
          <w:rFonts w:ascii="Times New Roman"/>
          <w:b w:val="false"/>
          <w:i w:val="false"/>
          <w:color w:val="000000"/>
          <w:sz w:val="28"/>
        </w:rPr>
        <w:t>4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9. Осы шешім 2013 жылдың 1 қаңтарынан бастап қолданысқа енгізіледі.</w:t>
      </w:r>
    </w:p>
    <w:bookmarkEnd w:id="0"/>
    <w:p>
      <w:pPr>
        <w:spacing w:after="0"/>
        <w:ind w:left="0"/>
        <w:jc w:val="both"/>
      </w:pPr>
      <w:r>
        <w:rPr>
          <w:rFonts w:ascii="Times New Roman"/>
          <w:b w:val="false"/>
          <w:i/>
          <w:color w:val="000000"/>
          <w:sz w:val="28"/>
        </w:rPr>
        <w:t>      Сессия төрағасы                  А. Агаев</w:t>
      </w:r>
      <w:r>
        <w:br/>
      </w:r>
      <w:r>
        <w:rPr>
          <w:rFonts w:ascii="Times New Roman"/>
          <w:b w:val="false"/>
          <w:i w:val="false"/>
          <w:color w:val="000000"/>
          <w:sz w:val="28"/>
        </w:rPr>
        <w:t>
</w:t>
      </w:r>
      <w:r>
        <w:rPr>
          <w:rFonts w:ascii="Times New Roman"/>
          <w:b w:val="false"/>
          <w:i/>
          <w:color w:val="000000"/>
          <w:sz w:val="28"/>
        </w:rPr>
        <w:t>      Аудандық мәслихат хатшысы        А. Куликешев</w:t>
      </w:r>
    </w:p>
    <w:bookmarkStart w:name="z11" w:id="1"/>
    <w:p>
      <w:pPr>
        <w:spacing w:after="0"/>
        <w:ind w:left="0"/>
        <w:jc w:val="both"/>
      </w:pPr>
      <w:r>
        <w:rPr>
          <w:rFonts w:ascii="Times New Roman"/>
          <w:b w:val="false"/>
          <w:i w:val="false"/>
          <w:color w:val="000000"/>
          <w:sz w:val="28"/>
        </w:rPr>
        <w:t>
Аудандық мәслихатының</w:t>
      </w:r>
      <w:r>
        <w:br/>
      </w:r>
      <w:r>
        <w:rPr>
          <w:rFonts w:ascii="Times New Roman"/>
          <w:b w:val="false"/>
          <w:i w:val="false"/>
          <w:color w:val="000000"/>
          <w:sz w:val="28"/>
        </w:rPr>
        <w:t>
2012 жылғы 14 желтоқсандағы</w:t>
      </w:r>
      <w:r>
        <w:br/>
      </w:r>
      <w:r>
        <w:rPr>
          <w:rFonts w:ascii="Times New Roman"/>
          <w:b w:val="false"/>
          <w:i w:val="false"/>
          <w:color w:val="000000"/>
          <w:sz w:val="28"/>
        </w:rPr>
        <w:t>
№ 8-2 шешіміне 1 қосымша</w:t>
      </w:r>
    </w:p>
    <w:bookmarkEnd w:id="1"/>
    <w:p>
      <w:pPr>
        <w:spacing w:after="0"/>
        <w:ind w:left="0"/>
        <w:jc w:val="left"/>
      </w:pPr>
      <w:r>
        <w:rPr>
          <w:rFonts w:ascii="Times New Roman"/>
          <w:b/>
          <w:i w:val="false"/>
          <w:color w:val="000000"/>
        </w:rPr>
        <w:t xml:space="preserve"> 2013 жылға арналған аудандық бюджет</w:t>
      </w:r>
    </w:p>
    <w:p>
      <w:pPr>
        <w:spacing w:after="0"/>
        <w:ind w:left="0"/>
        <w:jc w:val="both"/>
      </w:pPr>
      <w:r>
        <w:rPr>
          <w:rFonts w:ascii="Times New Roman"/>
          <w:b w:val="false"/>
          <w:i w:val="false"/>
          <w:color w:val="ff0000"/>
          <w:sz w:val="28"/>
        </w:rPr>
        <w:t xml:space="preserve">      Ескерту. 1 қосымша жаңа редакцияда - Батыс Қазақстан облысы Бөрлі аудандық мәслихаттың 20.12.2013 </w:t>
      </w:r>
      <w:r>
        <w:rPr>
          <w:rFonts w:ascii="Times New Roman"/>
          <w:b w:val="false"/>
          <w:i w:val="false"/>
          <w:color w:val="ff0000"/>
          <w:sz w:val="28"/>
        </w:rPr>
        <w:t>№ 16-1</w:t>
      </w:r>
      <w:r>
        <w:rPr>
          <w:rFonts w:ascii="Times New Roman"/>
          <w:b w:val="false"/>
          <w:i w:val="false"/>
          <w:color w:val="ff0000"/>
          <w:sz w:val="28"/>
        </w:rPr>
        <w:t xml:space="preserve"> шешімімен (01.01.2013 бастап қолданысқа енгізіледі).</w:t>
      </w:r>
    </w:p>
    <w:p>
      <w:pPr>
        <w:spacing w:after="0"/>
        <w:ind w:left="0"/>
        <w:jc w:val="both"/>
      </w:pPr>
      <w:r>
        <w:rPr>
          <w:rFonts w:ascii="Times New Roman"/>
          <w:b w:val="false"/>
          <w:i w:val="false"/>
          <w:color w:val="000000"/>
          <w:sz w:val="28"/>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8"/>
        <w:gridCol w:w="532"/>
        <w:gridCol w:w="532"/>
        <w:gridCol w:w="532"/>
        <w:gridCol w:w="8395"/>
        <w:gridCol w:w="1591"/>
      </w:tblGrid>
      <w:tr>
        <w:trPr>
          <w:trHeight w:val="9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5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90" w:hRule="atLeast"/>
        </w:trPr>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90" w:hRule="atLeast"/>
        </w:trPr>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90" w:hRule="atLeast"/>
        </w:trPr>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90" w:hRule="atLeast"/>
        </w:trPr>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6907125</w:t>
            </w:r>
          </w:p>
        </w:tc>
      </w:tr>
      <w:tr>
        <w:trPr>
          <w:trHeight w:val="255" w:hRule="atLeast"/>
        </w:trPr>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3990260</w:t>
            </w:r>
          </w:p>
        </w:tc>
      </w:tr>
      <w:tr>
        <w:trPr>
          <w:trHeight w:val="255" w:hRule="atLeast"/>
        </w:trPr>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1169557</w:t>
            </w:r>
          </w:p>
        </w:tc>
      </w:tr>
      <w:tr>
        <w:trPr>
          <w:trHeight w:val="255" w:hRule="atLeast"/>
        </w:trPr>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1169557</w:t>
            </w:r>
          </w:p>
        </w:tc>
      </w:tr>
      <w:tr>
        <w:trPr>
          <w:trHeight w:val="255" w:hRule="atLeast"/>
        </w:trPr>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1999501</w:t>
            </w:r>
          </w:p>
        </w:tc>
      </w:tr>
      <w:tr>
        <w:trPr>
          <w:trHeight w:val="255" w:hRule="atLeast"/>
        </w:trPr>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1999501</w:t>
            </w:r>
          </w:p>
        </w:tc>
      </w:tr>
      <w:tr>
        <w:trPr>
          <w:trHeight w:val="255" w:hRule="atLeast"/>
        </w:trPr>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673723</w:t>
            </w:r>
          </w:p>
        </w:tc>
      </w:tr>
      <w:tr>
        <w:trPr>
          <w:trHeight w:val="255" w:hRule="atLeast"/>
        </w:trPr>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503752</w:t>
            </w:r>
          </w:p>
        </w:tc>
      </w:tr>
      <w:tr>
        <w:trPr>
          <w:trHeight w:val="255" w:hRule="atLeast"/>
        </w:trPr>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29665</w:t>
            </w:r>
          </w:p>
        </w:tc>
      </w:tr>
      <w:tr>
        <w:trPr>
          <w:trHeight w:val="255" w:hRule="atLeast"/>
        </w:trPr>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136051</w:t>
            </w:r>
          </w:p>
        </w:tc>
      </w:tr>
      <w:tr>
        <w:trPr>
          <w:trHeight w:val="255" w:hRule="atLeast"/>
        </w:trPr>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4255</w:t>
            </w:r>
          </w:p>
        </w:tc>
      </w:tr>
      <w:tr>
        <w:trPr>
          <w:trHeight w:val="255" w:hRule="atLeast"/>
        </w:trPr>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132866</w:t>
            </w:r>
          </w:p>
        </w:tc>
      </w:tr>
      <w:tr>
        <w:trPr>
          <w:trHeight w:val="255" w:hRule="atLeast"/>
        </w:trPr>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7409</w:t>
            </w:r>
          </w:p>
        </w:tc>
      </w:tr>
      <w:tr>
        <w:trPr>
          <w:trHeight w:val="255" w:hRule="atLeast"/>
        </w:trPr>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99441</w:t>
            </w:r>
          </w:p>
        </w:tc>
      </w:tr>
      <w:tr>
        <w:trPr>
          <w:trHeight w:val="255" w:hRule="atLeast"/>
        </w:trPr>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21950</w:t>
            </w:r>
          </w:p>
        </w:tc>
      </w:tr>
      <w:tr>
        <w:trPr>
          <w:trHeight w:val="255" w:hRule="atLeast"/>
        </w:trPr>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бизнесiне салық</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4066</w:t>
            </w:r>
          </w:p>
        </w:tc>
      </w:tr>
      <w:tr>
        <w:trPr>
          <w:trHeight w:val="255" w:hRule="atLeast"/>
        </w:trPr>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r>
      <w:tr>
        <w:trPr>
          <w:trHeight w:val="255" w:hRule="atLeast"/>
        </w:trPr>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r>
      <w:tr>
        <w:trPr>
          <w:trHeight w:val="255" w:hRule="atLeast"/>
        </w:trPr>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мәндi iс-әрекеттердi жасағаны және (немесе) оған уәкiлеттiгi бар мемлекеттiк органдар немесе лауазымды адамдар құжаттар бергенi үшiн алынатын мiндеттi төлемдер</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13213</w:t>
            </w:r>
          </w:p>
        </w:tc>
      </w:tr>
      <w:tr>
        <w:trPr>
          <w:trHeight w:val="255" w:hRule="atLeast"/>
        </w:trPr>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13213</w:t>
            </w:r>
          </w:p>
        </w:tc>
      </w:tr>
      <w:tr>
        <w:trPr>
          <w:trHeight w:val="255" w:hRule="atLeast"/>
        </w:trPr>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42251</w:t>
            </w:r>
          </w:p>
        </w:tc>
      </w:tr>
      <w:tr>
        <w:trPr>
          <w:trHeight w:val="255" w:hRule="atLeast"/>
        </w:trPr>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меншiктен түсетiн кiрiстер</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18592</w:t>
            </w:r>
          </w:p>
        </w:tc>
      </w:tr>
      <w:tr>
        <w:trPr>
          <w:trHeight w:val="255" w:hRule="atLeast"/>
        </w:trPr>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меншiгiндегi мүлiктi жалға беруден түсетiн кiрiстер</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18592</w:t>
            </w:r>
          </w:p>
        </w:tc>
      </w:tr>
      <w:tr>
        <w:trPr>
          <w:trHeight w:val="255" w:hRule="atLeast"/>
        </w:trPr>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4800</w:t>
            </w:r>
          </w:p>
        </w:tc>
      </w:tr>
      <w:tr>
        <w:trPr>
          <w:trHeight w:val="255" w:hRule="atLeast"/>
        </w:trPr>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4800</w:t>
            </w:r>
          </w:p>
        </w:tc>
      </w:tr>
      <w:tr>
        <w:trPr>
          <w:trHeight w:val="255" w:hRule="atLeast"/>
        </w:trPr>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18859</w:t>
            </w:r>
          </w:p>
        </w:tc>
      </w:tr>
      <w:tr>
        <w:trPr>
          <w:trHeight w:val="255" w:hRule="atLeast"/>
        </w:trPr>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18859</w:t>
            </w:r>
          </w:p>
        </w:tc>
      </w:tr>
      <w:tr>
        <w:trPr>
          <w:trHeight w:val="255" w:hRule="atLeast"/>
        </w:trPr>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416980</w:t>
            </w:r>
          </w:p>
        </w:tc>
      </w:tr>
      <w:tr>
        <w:trPr>
          <w:trHeight w:val="255" w:hRule="atLeast"/>
        </w:trPr>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мекемелерге бекiтiлген мемлекеттiк мүлiктi сату</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353900</w:t>
            </w:r>
          </w:p>
        </w:tc>
      </w:tr>
      <w:tr>
        <w:trPr>
          <w:trHeight w:val="255" w:hRule="atLeast"/>
        </w:trPr>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мекемелерге бекiтiлген мемлекеттiк мүлiктi сату</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353900</w:t>
            </w:r>
          </w:p>
        </w:tc>
      </w:tr>
      <w:tr>
        <w:trPr>
          <w:trHeight w:val="255" w:hRule="atLeast"/>
        </w:trPr>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63080</w:t>
            </w:r>
          </w:p>
        </w:tc>
      </w:tr>
      <w:tr>
        <w:trPr>
          <w:trHeight w:val="255" w:hRule="atLeast"/>
        </w:trPr>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63080</w:t>
            </w:r>
          </w:p>
        </w:tc>
      </w:tr>
      <w:tr>
        <w:trPr>
          <w:trHeight w:val="255" w:hRule="atLeast"/>
        </w:trPr>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түсімі</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2457634</w:t>
            </w:r>
          </w:p>
        </w:tc>
      </w:tr>
      <w:tr>
        <w:trPr>
          <w:trHeight w:val="255" w:hRule="atLeast"/>
        </w:trPr>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2457634</w:t>
            </w:r>
          </w:p>
        </w:tc>
      </w:tr>
      <w:tr>
        <w:trPr>
          <w:trHeight w:val="255" w:hRule="atLeast"/>
        </w:trPr>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2457634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9"/>
        <w:gridCol w:w="406"/>
        <w:gridCol w:w="732"/>
        <w:gridCol w:w="710"/>
        <w:gridCol w:w="8022"/>
        <w:gridCol w:w="1581"/>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5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25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5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5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45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ШЫҒЫСТАР</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6941314</w:t>
            </w:r>
          </w:p>
        </w:tc>
      </w:tr>
      <w:tr>
        <w:trPr>
          <w:trHeight w:val="25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413915</w:t>
            </w:r>
          </w:p>
        </w:tc>
      </w:tr>
      <w:tr>
        <w:trPr>
          <w:trHeight w:val="55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388315</w:t>
            </w:r>
          </w:p>
        </w:tc>
      </w:tr>
      <w:tr>
        <w:trPr>
          <w:trHeight w:val="25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13570</w:t>
            </w:r>
          </w:p>
        </w:tc>
      </w:tr>
      <w:tr>
        <w:trPr>
          <w:trHeight w:val="25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13172</w:t>
            </w:r>
          </w:p>
        </w:tc>
      </w:tr>
      <w:tr>
        <w:trPr>
          <w:trHeight w:val="25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w:t>
            </w:r>
          </w:p>
        </w:tc>
      </w:tr>
      <w:tr>
        <w:trPr>
          <w:trHeight w:val="25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115136</w:t>
            </w:r>
          </w:p>
        </w:tc>
      </w:tr>
      <w:tr>
        <w:trPr>
          <w:trHeight w:val="25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60246</w:t>
            </w:r>
          </w:p>
        </w:tc>
      </w:tr>
      <w:tr>
        <w:trPr>
          <w:trHeight w:val="25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54890</w:t>
            </w:r>
          </w:p>
        </w:tc>
      </w:tr>
      <w:tr>
        <w:trPr>
          <w:trHeight w:val="51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259609</w:t>
            </w:r>
          </w:p>
        </w:tc>
      </w:tr>
      <w:tr>
        <w:trPr>
          <w:trHeight w:val="51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203740</w:t>
            </w:r>
          </w:p>
        </w:tc>
      </w:tr>
      <w:tr>
        <w:trPr>
          <w:trHeight w:val="28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55869</w:t>
            </w:r>
          </w:p>
        </w:tc>
      </w:tr>
      <w:tr>
        <w:trPr>
          <w:trHeight w:val="25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14799</w:t>
            </w:r>
          </w:p>
        </w:tc>
      </w:tr>
      <w:tr>
        <w:trPr>
          <w:trHeight w:val="25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13087</w:t>
            </w:r>
          </w:p>
        </w:tc>
      </w:tr>
      <w:tr>
        <w:trPr>
          <w:trHeight w:val="76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12947</w:t>
            </w:r>
          </w:p>
        </w:tc>
      </w:tr>
      <w:tr>
        <w:trPr>
          <w:trHeight w:val="25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1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r>
      <w:tr>
        <w:trPr>
          <w:trHeight w:val="36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1712</w:t>
            </w:r>
          </w:p>
        </w:tc>
      </w:tr>
      <w:tr>
        <w:trPr>
          <w:trHeight w:val="30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r>
      <w:tr>
        <w:trPr>
          <w:trHeight w:val="52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w:t>
            </w:r>
          </w:p>
        </w:tc>
      </w:tr>
      <w:tr>
        <w:trPr>
          <w:trHeight w:val="16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7015</w:t>
            </w:r>
          </w:p>
        </w:tc>
      </w:tr>
      <w:tr>
        <w:trPr>
          <w:trHeight w:val="25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7015</w:t>
            </w:r>
          </w:p>
        </w:tc>
      </w:tr>
      <w:tr>
        <w:trPr>
          <w:trHeight w:val="84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6762</w:t>
            </w:r>
          </w:p>
        </w:tc>
      </w:tr>
      <w:tr>
        <w:trPr>
          <w:trHeight w:val="31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r>
      <w:tr>
        <w:trPr>
          <w:trHeight w:val="31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мемлекеттiк қызметтер</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3786</w:t>
            </w:r>
          </w:p>
        </w:tc>
      </w:tr>
      <w:tr>
        <w:trPr>
          <w:trHeight w:val="37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3786</w:t>
            </w:r>
          </w:p>
        </w:tc>
      </w:tr>
      <w:tr>
        <w:trPr>
          <w:trHeight w:val="85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3380</w:t>
            </w:r>
          </w:p>
        </w:tc>
      </w:tr>
      <w:tr>
        <w:trPr>
          <w:trHeight w:val="12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w:t>
            </w:r>
          </w:p>
        </w:tc>
      </w:tr>
      <w:tr>
        <w:trPr>
          <w:trHeight w:val="25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29969</w:t>
            </w:r>
          </w:p>
        </w:tc>
      </w:tr>
      <w:tr>
        <w:trPr>
          <w:trHeight w:val="25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6597</w:t>
            </w:r>
          </w:p>
        </w:tc>
      </w:tr>
      <w:tr>
        <w:trPr>
          <w:trHeight w:val="25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6597</w:t>
            </w:r>
          </w:p>
        </w:tc>
      </w:tr>
      <w:tr>
        <w:trPr>
          <w:trHeight w:val="25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6597</w:t>
            </w:r>
          </w:p>
        </w:tc>
      </w:tr>
      <w:tr>
        <w:trPr>
          <w:trHeight w:val="25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23372</w:t>
            </w:r>
          </w:p>
        </w:tc>
      </w:tr>
      <w:tr>
        <w:trPr>
          <w:trHeight w:val="25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23372</w:t>
            </w:r>
          </w:p>
        </w:tc>
      </w:tr>
      <w:tr>
        <w:trPr>
          <w:trHeight w:val="57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3452</w:t>
            </w:r>
          </w:p>
        </w:tc>
      </w:tr>
      <w:tr>
        <w:trPr>
          <w:trHeight w:val="61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елді-мекендерде өрттердің алдын алу және оларды сөндіру жөніндегі іс-шаралар</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19920</w:t>
            </w:r>
          </w:p>
        </w:tc>
      </w:tr>
      <w:tr>
        <w:trPr>
          <w:trHeight w:val="25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және қауіпсіздік саласындағы басқа да қызметтер</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Елді-мекендерде жол жүрісі қауiпсiздiгін қамтамасыз ету</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3419698</w:t>
            </w:r>
          </w:p>
        </w:tc>
      </w:tr>
      <w:tr>
        <w:trPr>
          <w:trHeight w:val="25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556734</w:t>
            </w:r>
          </w:p>
        </w:tc>
      </w:tr>
      <w:tr>
        <w:trPr>
          <w:trHeight w:val="25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556734</w:t>
            </w:r>
          </w:p>
        </w:tc>
      </w:tr>
      <w:tr>
        <w:trPr>
          <w:trHeight w:val="25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481693</w:t>
            </w:r>
          </w:p>
        </w:tc>
      </w:tr>
      <w:tr>
        <w:trPr>
          <w:trHeight w:val="36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75041</w:t>
            </w:r>
          </w:p>
        </w:tc>
      </w:tr>
      <w:tr>
        <w:trPr>
          <w:trHeight w:val="25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2394326</w:t>
            </w:r>
          </w:p>
        </w:tc>
      </w:tr>
      <w:tr>
        <w:trPr>
          <w:trHeight w:val="25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2394326</w:t>
            </w:r>
          </w:p>
        </w:tc>
      </w:tr>
      <w:tr>
        <w:trPr>
          <w:trHeight w:val="25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2236245</w:t>
            </w:r>
          </w:p>
        </w:tc>
      </w:tr>
      <w:tr>
        <w:trPr>
          <w:trHeight w:val="25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158081</w:t>
            </w:r>
          </w:p>
        </w:tc>
      </w:tr>
      <w:tr>
        <w:trPr>
          <w:trHeight w:val="25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468638</w:t>
            </w:r>
          </w:p>
        </w:tc>
      </w:tr>
      <w:tr>
        <w:trPr>
          <w:trHeight w:val="25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468638</w:t>
            </w:r>
          </w:p>
        </w:tc>
      </w:tr>
      <w:tr>
        <w:trPr>
          <w:trHeight w:val="25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14105</w:t>
            </w:r>
          </w:p>
        </w:tc>
      </w:tr>
      <w:tr>
        <w:trPr>
          <w:trHeight w:val="55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35000</w:t>
            </w:r>
          </w:p>
        </w:tc>
      </w:tr>
      <w:tr>
        <w:trPr>
          <w:trHeight w:val="55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9951</w:t>
            </w:r>
          </w:p>
        </w:tc>
      </w:tr>
      <w:tr>
        <w:trPr>
          <w:trHeight w:val="3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r>
      <w:tr>
        <w:trPr>
          <w:trHeight w:val="25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409467</w:t>
            </w:r>
          </w:p>
        </w:tc>
      </w:tr>
      <w:tr>
        <w:trPr>
          <w:trHeight w:val="25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161139</w:t>
            </w:r>
          </w:p>
        </w:tc>
      </w:tr>
      <w:tr>
        <w:trPr>
          <w:trHeight w:val="25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133202</w:t>
            </w:r>
          </w:p>
        </w:tc>
      </w:tr>
      <w:tr>
        <w:trPr>
          <w:trHeight w:val="30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133202</w:t>
            </w:r>
          </w:p>
        </w:tc>
      </w:tr>
      <w:tr>
        <w:trPr>
          <w:trHeight w:val="25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29223</w:t>
            </w:r>
          </w:p>
        </w:tc>
      </w:tr>
      <w:tr>
        <w:trPr>
          <w:trHeight w:val="75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9663</w:t>
            </w:r>
          </w:p>
        </w:tc>
      </w:tr>
      <w:tr>
        <w:trPr>
          <w:trHeight w:val="25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5031</w:t>
            </w:r>
          </w:p>
        </w:tc>
      </w:tr>
      <w:tr>
        <w:trPr>
          <w:trHeight w:val="25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2078</w:t>
            </w:r>
          </w:p>
        </w:tc>
      </w:tr>
      <w:tr>
        <w:trPr>
          <w:trHeight w:val="51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23924</w:t>
            </w:r>
          </w:p>
        </w:tc>
      </w:tr>
      <w:tr>
        <w:trPr>
          <w:trHeight w:val="25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1878</w:t>
            </w:r>
          </w:p>
        </w:tc>
      </w:tr>
      <w:tr>
        <w:trPr>
          <w:trHeight w:val="25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33282</w:t>
            </w:r>
          </w:p>
        </w:tc>
      </w:tr>
      <w:tr>
        <w:trPr>
          <w:trHeight w:val="25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7094</w:t>
            </w:r>
          </w:p>
        </w:tc>
      </w:tr>
      <w:tr>
        <w:trPr>
          <w:trHeight w:val="54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6923</w:t>
            </w:r>
          </w:p>
        </w:tc>
      </w:tr>
      <w:tr>
        <w:trPr>
          <w:trHeight w:val="25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14106</w:t>
            </w:r>
          </w:p>
        </w:tc>
      </w:tr>
      <w:tr>
        <w:trPr>
          <w:trHeight w:val="25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27937</w:t>
            </w:r>
          </w:p>
        </w:tc>
      </w:tr>
      <w:tr>
        <w:trPr>
          <w:trHeight w:val="34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27937</w:t>
            </w:r>
          </w:p>
        </w:tc>
      </w:tr>
      <w:tr>
        <w:trPr>
          <w:trHeight w:val="60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26011</w:t>
            </w:r>
          </w:p>
        </w:tc>
      </w:tr>
      <w:tr>
        <w:trPr>
          <w:trHeight w:val="58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1041</w:t>
            </w:r>
          </w:p>
        </w:tc>
      </w:tr>
      <w:tr>
        <w:trPr>
          <w:trHeight w:val="25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885</w:t>
            </w:r>
          </w:p>
        </w:tc>
      </w:tr>
      <w:tr>
        <w:trPr>
          <w:trHeight w:val="25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1380999</w:t>
            </w:r>
          </w:p>
        </w:tc>
      </w:tr>
      <w:tr>
        <w:trPr>
          <w:trHeight w:val="25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695902</w:t>
            </w:r>
          </w:p>
        </w:tc>
      </w:tr>
      <w:tr>
        <w:trPr>
          <w:trHeight w:val="51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3220</w:t>
            </w:r>
          </w:p>
        </w:tc>
      </w:tr>
      <w:tr>
        <w:trPr>
          <w:trHeight w:val="52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қаланың, кенттің, ауылдың, ауылдық округтің мемлекеттік тұрғын үй қорының сақталуын ұйымдастыру</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3220</w:t>
            </w:r>
          </w:p>
        </w:tc>
      </w:tr>
      <w:tr>
        <w:trPr>
          <w:trHeight w:val="51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18320</w:t>
            </w:r>
          </w:p>
        </w:tc>
      </w:tr>
      <w:tr>
        <w:trPr>
          <w:trHeight w:val="25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18320</w:t>
            </w:r>
          </w:p>
        </w:tc>
      </w:tr>
      <w:tr>
        <w:trPr>
          <w:trHeight w:val="25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объектісіне техникалық паспорттар дайындау</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672142</w:t>
            </w:r>
          </w:p>
        </w:tc>
      </w:tr>
      <w:tr>
        <w:trPr>
          <w:trHeight w:val="25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428082</w:t>
            </w:r>
          </w:p>
        </w:tc>
      </w:tr>
      <w:tr>
        <w:trPr>
          <w:trHeight w:val="49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244060</w:t>
            </w:r>
          </w:p>
        </w:tc>
      </w:tr>
      <w:tr>
        <w:trPr>
          <w:trHeight w:val="36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инспекциясы бөлімі</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2220</w:t>
            </w:r>
          </w:p>
        </w:tc>
      </w:tr>
      <w:tr>
        <w:trPr>
          <w:trHeight w:val="49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 қоры саласындағы мемлекеттік саясатты іске асыру жөніндегі қызметтер</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1420</w:t>
            </w:r>
          </w:p>
        </w:tc>
      </w:tr>
      <w:tr>
        <w:trPr>
          <w:trHeight w:val="49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25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388051</w:t>
            </w:r>
          </w:p>
        </w:tc>
      </w:tr>
      <w:tr>
        <w:trPr>
          <w:trHeight w:val="51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25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сумен жабдықтауды ұйымдастыру</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51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126039</w:t>
            </w:r>
          </w:p>
        </w:tc>
      </w:tr>
      <w:tr>
        <w:trPr>
          <w:trHeight w:val="25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86737</w:t>
            </w:r>
          </w:p>
        </w:tc>
      </w:tr>
      <w:tr>
        <w:trPr>
          <w:trHeight w:val="25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23301</w:t>
            </w:r>
          </w:p>
        </w:tc>
      </w:tr>
      <w:tr>
        <w:trPr>
          <w:trHeight w:val="25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жүйелерін дамыту</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16001</w:t>
            </w:r>
          </w:p>
        </w:tc>
      </w:tr>
      <w:tr>
        <w:trPr>
          <w:trHeight w:val="25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261812</w:t>
            </w:r>
          </w:p>
        </w:tc>
      </w:tr>
      <w:tr>
        <w:trPr>
          <w:trHeight w:val="25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9810</w:t>
            </w:r>
          </w:p>
        </w:tc>
      </w:tr>
      <w:tr>
        <w:trPr>
          <w:trHeight w:val="25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Елді-мекендердегі сумен жабдықтау және су бұру жүйелерін дамыту</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252002</w:t>
            </w:r>
          </w:p>
        </w:tc>
      </w:tr>
      <w:tr>
        <w:trPr>
          <w:trHeight w:val="25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297046</w:t>
            </w:r>
          </w:p>
        </w:tc>
      </w:tr>
      <w:tr>
        <w:trPr>
          <w:trHeight w:val="51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39109</w:t>
            </w:r>
          </w:p>
        </w:tc>
      </w:tr>
      <w:tr>
        <w:trPr>
          <w:trHeight w:val="25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Елді-мекендерде көшелерді жарықтандыру</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12323</w:t>
            </w:r>
          </w:p>
        </w:tc>
      </w:tr>
      <w:tr>
        <w:trPr>
          <w:trHeight w:val="25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Елді-мекендердің санитариясын қамтамасыз ету</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11429</w:t>
            </w:r>
          </w:p>
        </w:tc>
      </w:tr>
      <w:tr>
        <w:trPr>
          <w:trHeight w:val="25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5257</w:t>
            </w:r>
          </w:p>
        </w:tc>
      </w:tr>
      <w:tr>
        <w:trPr>
          <w:trHeight w:val="25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 мен көгалдандыру</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10100</w:t>
            </w:r>
          </w:p>
        </w:tc>
      </w:tr>
      <w:tr>
        <w:trPr>
          <w:trHeight w:val="49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257937</w:t>
            </w:r>
          </w:p>
        </w:tc>
      </w:tr>
      <w:tr>
        <w:trPr>
          <w:trHeight w:val="25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Елді-мекендердегі көшелердi жарықтандыру</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78612</w:t>
            </w:r>
          </w:p>
        </w:tc>
      </w:tr>
      <w:tr>
        <w:trPr>
          <w:trHeight w:val="25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Елді-мекендердiң санитариясын қамтамасыз ету</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51884</w:t>
            </w:r>
          </w:p>
        </w:tc>
      </w:tr>
      <w:tr>
        <w:trPr>
          <w:trHeight w:val="25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20042</w:t>
            </w:r>
          </w:p>
        </w:tc>
      </w:tr>
      <w:tr>
        <w:trPr>
          <w:trHeight w:val="25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Елді-мекендердi абаттандыру және көгалдандыру</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107399</w:t>
            </w:r>
          </w:p>
        </w:tc>
      </w:tr>
      <w:tr>
        <w:trPr>
          <w:trHeight w:val="25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489072</w:t>
            </w:r>
          </w:p>
        </w:tc>
      </w:tr>
      <w:tr>
        <w:trPr>
          <w:trHeight w:val="25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262388</w:t>
            </w:r>
          </w:p>
        </w:tc>
      </w:tr>
      <w:tr>
        <w:trPr>
          <w:trHeight w:val="25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262388</w:t>
            </w:r>
          </w:p>
        </w:tc>
      </w:tr>
      <w:tr>
        <w:trPr>
          <w:trHeight w:val="25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262388</w:t>
            </w:r>
          </w:p>
        </w:tc>
      </w:tr>
      <w:tr>
        <w:trPr>
          <w:trHeight w:val="25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43323</w:t>
            </w:r>
          </w:p>
        </w:tc>
      </w:tr>
      <w:tr>
        <w:trPr>
          <w:trHeight w:val="25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43323</w:t>
            </w:r>
          </w:p>
        </w:tc>
      </w:tr>
      <w:tr>
        <w:trPr>
          <w:trHeight w:val="25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35388</w:t>
            </w:r>
          </w:p>
        </w:tc>
      </w:tr>
      <w:tr>
        <w:trPr>
          <w:trHeight w:val="51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7935</w:t>
            </w:r>
          </w:p>
        </w:tc>
      </w:tr>
      <w:tr>
        <w:trPr>
          <w:trHeight w:val="25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Cпорт және туризм объектілерін дамыту</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144303</w:t>
            </w:r>
          </w:p>
        </w:tc>
      </w:tr>
      <w:tr>
        <w:trPr>
          <w:trHeight w:val="25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85803</w:t>
            </w:r>
          </w:p>
        </w:tc>
      </w:tr>
      <w:tr>
        <w:trPr>
          <w:trHeight w:val="25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85803</w:t>
            </w:r>
          </w:p>
        </w:tc>
      </w:tr>
      <w:tr>
        <w:trPr>
          <w:trHeight w:val="25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58500</w:t>
            </w:r>
          </w:p>
        </w:tc>
      </w:tr>
      <w:tr>
        <w:trPr>
          <w:trHeight w:val="25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p>
        </w:tc>
      </w:tr>
      <w:tr>
        <w:trPr>
          <w:trHeight w:val="31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Телерадиохабарларын тарату арқылы мемлекеттік ақпараттық саясатты жүргізу жөніндегі қызметтер</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33500</w:t>
            </w:r>
          </w:p>
        </w:tc>
      </w:tr>
      <w:tr>
        <w:trPr>
          <w:trHeight w:val="25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39058</w:t>
            </w:r>
          </w:p>
        </w:tc>
      </w:tr>
      <w:tr>
        <w:trPr>
          <w:trHeight w:val="25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11381</w:t>
            </w:r>
          </w:p>
        </w:tc>
      </w:tr>
      <w:tr>
        <w:trPr>
          <w:trHeight w:val="57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10001</w:t>
            </w:r>
          </w:p>
        </w:tc>
      </w:tr>
      <w:tr>
        <w:trPr>
          <w:trHeight w:val="28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1380</w:t>
            </w:r>
          </w:p>
        </w:tc>
      </w:tr>
      <w:tr>
        <w:trPr>
          <w:trHeight w:val="25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20616</w:t>
            </w:r>
          </w:p>
        </w:tc>
      </w:tr>
      <w:tr>
        <w:trPr>
          <w:trHeight w:val="55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17066</w:t>
            </w:r>
          </w:p>
        </w:tc>
      </w:tr>
      <w:tr>
        <w:trPr>
          <w:trHeight w:val="25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w:t>
            </w:r>
          </w:p>
        </w:tc>
      </w:tr>
      <w:tr>
        <w:trPr>
          <w:trHeight w:val="25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r>
      <w:tr>
        <w:trPr>
          <w:trHeight w:val="25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7061</w:t>
            </w:r>
          </w:p>
        </w:tc>
      </w:tr>
      <w:tr>
        <w:trPr>
          <w:trHeight w:val="51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7009</w:t>
            </w:r>
          </w:p>
        </w:tc>
      </w:tr>
      <w:tr>
        <w:trPr>
          <w:trHeight w:val="25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r>
      <w:tr>
        <w:trPr>
          <w:trHeight w:val="57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77789</w:t>
            </w:r>
          </w:p>
        </w:tc>
      </w:tr>
      <w:tr>
        <w:trPr>
          <w:trHeight w:val="25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42542</w:t>
            </w:r>
          </w:p>
        </w:tc>
      </w:tr>
      <w:tr>
        <w:trPr>
          <w:trHeight w:val="25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6934</w:t>
            </w:r>
          </w:p>
        </w:tc>
      </w:tr>
      <w:tr>
        <w:trPr>
          <w:trHeight w:val="36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6934</w:t>
            </w:r>
          </w:p>
        </w:tc>
      </w:tr>
      <w:tr>
        <w:trPr>
          <w:trHeight w:val="36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w:t>
            </w:r>
          </w:p>
        </w:tc>
      </w:tr>
      <w:tr>
        <w:trPr>
          <w:trHeight w:val="36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w:t>
            </w:r>
          </w:p>
        </w:tc>
      </w:tr>
      <w:tr>
        <w:trPr>
          <w:trHeight w:val="25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10569</w:t>
            </w:r>
          </w:p>
        </w:tc>
      </w:tr>
      <w:tr>
        <w:trPr>
          <w:trHeight w:val="57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10278</w:t>
            </w:r>
          </w:p>
        </w:tc>
      </w:tr>
      <w:tr>
        <w:trPr>
          <w:trHeight w:val="3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w:t>
            </w:r>
          </w:p>
        </w:tc>
      </w:tr>
      <w:tr>
        <w:trPr>
          <w:trHeight w:val="34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20677</w:t>
            </w:r>
          </w:p>
        </w:tc>
      </w:tr>
      <w:tr>
        <w:trPr>
          <w:trHeight w:val="37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6623</w:t>
            </w:r>
          </w:p>
        </w:tc>
      </w:tr>
      <w:tr>
        <w:trPr>
          <w:trHeight w:val="27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6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w:t>
            </w:r>
          </w:p>
        </w:tc>
      </w:tr>
      <w:tr>
        <w:trPr>
          <w:trHeight w:val="36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12833</w:t>
            </w:r>
          </w:p>
        </w:tc>
      </w:tr>
      <w:tr>
        <w:trPr>
          <w:trHeight w:val="39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 жөніндегі іс-шараларды жүргізу</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w:t>
            </w:r>
          </w:p>
        </w:tc>
      </w:tr>
      <w:tr>
        <w:trPr>
          <w:trHeight w:val="39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4160</w:t>
            </w:r>
          </w:p>
        </w:tc>
      </w:tr>
      <w:tr>
        <w:trPr>
          <w:trHeight w:val="39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3421</w:t>
            </w:r>
          </w:p>
        </w:tc>
      </w:tr>
      <w:tr>
        <w:trPr>
          <w:trHeight w:val="13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r>
      <w:tr>
        <w:trPr>
          <w:trHeight w:val="18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w:t>
            </w:r>
          </w:p>
        </w:tc>
      </w:tr>
      <w:tr>
        <w:trPr>
          <w:trHeight w:val="39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9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 жөніндегі іс-шараларды жүргізу</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10819</w:t>
            </w:r>
          </w:p>
        </w:tc>
      </w:tr>
      <w:tr>
        <w:trPr>
          <w:trHeight w:val="31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10819</w:t>
            </w:r>
          </w:p>
        </w:tc>
      </w:tr>
      <w:tr>
        <w:trPr>
          <w:trHeight w:val="55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10127</w:t>
            </w:r>
          </w:p>
        </w:tc>
      </w:tr>
      <w:tr>
        <w:trPr>
          <w:trHeight w:val="27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w:t>
            </w:r>
          </w:p>
        </w:tc>
      </w:tr>
      <w:tr>
        <w:trPr>
          <w:trHeight w:val="51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24428</w:t>
            </w:r>
          </w:p>
        </w:tc>
      </w:tr>
      <w:tr>
        <w:trPr>
          <w:trHeight w:val="31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24428</w:t>
            </w:r>
          </w:p>
        </w:tc>
      </w:tr>
      <w:tr>
        <w:trPr>
          <w:trHeight w:val="31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24428</w:t>
            </w:r>
          </w:p>
        </w:tc>
      </w:tr>
      <w:tr>
        <w:trPr>
          <w:trHeight w:val="31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25067</w:t>
            </w:r>
          </w:p>
        </w:tc>
      </w:tr>
      <w:tr>
        <w:trPr>
          <w:trHeight w:val="25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25067</w:t>
            </w:r>
          </w:p>
        </w:tc>
      </w:tr>
      <w:tr>
        <w:trPr>
          <w:trHeight w:val="25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9455</w:t>
            </w:r>
          </w:p>
        </w:tc>
      </w:tr>
      <w:tr>
        <w:trPr>
          <w:trHeight w:val="51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9404</w:t>
            </w:r>
          </w:p>
        </w:tc>
      </w:tr>
      <w:tr>
        <w:trPr>
          <w:trHeight w:val="28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r>
      <w:tr>
        <w:trPr>
          <w:trHeight w:val="25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15612</w:t>
            </w:r>
          </w:p>
        </w:tc>
      </w:tr>
      <w:tr>
        <w:trPr>
          <w:trHeight w:val="51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7233</w:t>
            </w:r>
          </w:p>
        </w:tc>
      </w:tr>
      <w:tr>
        <w:trPr>
          <w:trHeight w:val="25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Ауданың қала құрылысы даму аумағын және елді-мекендердің бас жоспарлары схемаларын әзірлеу</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r>
        <w:trPr>
          <w:trHeight w:val="25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w:t>
            </w:r>
          </w:p>
        </w:tc>
      </w:tr>
      <w:tr>
        <w:trPr>
          <w:trHeight w:val="25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383087</w:t>
            </w:r>
          </w:p>
        </w:tc>
      </w:tr>
      <w:tr>
        <w:trPr>
          <w:trHeight w:val="25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383087</w:t>
            </w:r>
          </w:p>
        </w:tc>
      </w:tr>
      <w:tr>
        <w:trPr>
          <w:trHeight w:val="51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r>
      <w:tr>
        <w:trPr>
          <w:trHeight w:val="51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r>
      <w:tr>
        <w:trPr>
          <w:trHeight w:val="51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382951</w:t>
            </w:r>
          </w:p>
        </w:tc>
      </w:tr>
      <w:tr>
        <w:trPr>
          <w:trHeight w:val="25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382951</w:t>
            </w:r>
          </w:p>
        </w:tc>
      </w:tr>
      <w:tr>
        <w:trPr>
          <w:trHeight w:val="25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538604</w:t>
            </w:r>
          </w:p>
        </w:tc>
      </w:tr>
      <w:tr>
        <w:trPr>
          <w:trHeight w:val="25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6979</w:t>
            </w:r>
          </w:p>
        </w:tc>
      </w:tr>
      <w:tr>
        <w:trPr>
          <w:trHeight w:val="25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6979</w:t>
            </w:r>
          </w:p>
        </w:tc>
      </w:tr>
      <w:tr>
        <w:trPr>
          <w:trHeight w:val="54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6549</w:t>
            </w:r>
          </w:p>
        </w:tc>
      </w:tr>
      <w:tr>
        <w:trPr>
          <w:trHeight w:val="25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w:t>
            </w:r>
          </w:p>
        </w:tc>
      </w:tr>
      <w:tr>
        <w:trPr>
          <w:trHeight w:val="25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531625</w:t>
            </w:r>
          </w:p>
        </w:tc>
      </w:tr>
      <w:tr>
        <w:trPr>
          <w:trHeight w:val="51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942</w:t>
            </w:r>
          </w:p>
        </w:tc>
      </w:tr>
      <w:tr>
        <w:trPr>
          <w:trHeight w:val="51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іске асыру</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942</w:t>
            </w:r>
          </w:p>
        </w:tc>
      </w:tr>
      <w:tr>
        <w:trPr>
          <w:trHeight w:val="25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27150</w:t>
            </w:r>
          </w:p>
        </w:tc>
      </w:tr>
      <w:tr>
        <w:trPr>
          <w:trHeight w:val="25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27150</w:t>
            </w:r>
          </w:p>
        </w:tc>
      </w:tr>
      <w:tr>
        <w:trPr>
          <w:trHeight w:val="51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498205</w:t>
            </w:r>
          </w:p>
        </w:tc>
      </w:tr>
      <w:tr>
        <w:trPr>
          <w:trHeight w:val="55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26482</w:t>
            </w:r>
          </w:p>
        </w:tc>
      </w:tr>
      <w:tr>
        <w:trPr>
          <w:trHeight w:val="15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w:t>
            </w:r>
          </w:p>
        </w:tc>
      </w:tr>
      <w:tr>
        <w:trPr>
          <w:trHeight w:val="55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22237</w:t>
            </w:r>
          </w:p>
        </w:tc>
      </w:tr>
      <w:tr>
        <w:trPr>
          <w:trHeight w:val="36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инженерлік инфрақұрылымын дамыту</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16670</w:t>
            </w:r>
          </w:p>
        </w:tc>
      </w:tr>
      <w:tr>
        <w:trPr>
          <w:trHeight w:val="36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085</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Моноқалаларды дамытудың 2012 - 2020 жылдарға арналған бағдарламасы шеңберінде бюджеттік инвестициялық жобаларды іске асыру</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432369</w:t>
            </w:r>
          </w:p>
        </w:tc>
      </w:tr>
      <w:tr>
        <w:trPr>
          <w:trHeight w:val="45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5328</w:t>
            </w:r>
          </w:p>
        </w:tc>
      </w:tr>
      <w:tr>
        <w:trPr>
          <w:trHeight w:val="3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5328</w:t>
            </w:r>
          </w:p>
        </w:tc>
      </w:tr>
      <w:tr>
        <w:trPr>
          <w:trHeight w:val="25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5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5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67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5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21970</w:t>
            </w:r>
          </w:p>
        </w:tc>
      </w:tr>
      <w:tr>
        <w:trPr>
          <w:trHeight w:val="25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21970</w:t>
            </w:r>
          </w:p>
        </w:tc>
      </w:tr>
      <w:tr>
        <w:trPr>
          <w:trHeight w:val="25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21970</w:t>
            </w:r>
          </w:p>
        </w:tc>
      </w:tr>
      <w:tr>
        <w:trPr>
          <w:trHeight w:val="25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16294</w:t>
            </w:r>
          </w:p>
        </w:tc>
      </w:tr>
      <w:tr>
        <w:trPr>
          <w:trHeight w:val="76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5676</w:t>
            </w:r>
          </w:p>
        </w:tc>
      </w:tr>
      <w:tr>
        <w:trPr>
          <w:trHeight w:val="12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несиелендіру</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90534</w:t>
            </w:r>
          </w:p>
        </w:tc>
      </w:tr>
      <w:tr>
        <w:trPr>
          <w:trHeight w:val="22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108463</w:t>
            </w:r>
          </w:p>
        </w:tc>
      </w:tr>
      <w:tr>
        <w:trPr>
          <w:trHeight w:val="64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41071</w:t>
            </w:r>
          </w:p>
        </w:tc>
      </w:tr>
      <w:tr>
        <w:trPr>
          <w:trHeight w:val="13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41071</w:t>
            </w:r>
          </w:p>
        </w:tc>
      </w:tr>
      <w:tr>
        <w:trPr>
          <w:trHeight w:val="25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34240</w:t>
            </w:r>
          </w:p>
        </w:tc>
      </w:tr>
      <w:tr>
        <w:trPr>
          <w:trHeight w:val="25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бюджеттік кредиттер</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34240</w:t>
            </w:r>
          </w:p>
        </w:tc>
      </w:tr>
      <w:tr>
        <w:trPr>
          <w:trHeight w:val="43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6831</w:t>
            </w:r>
          </w:p>
        </w:tc>
      </w:tr>
      <w:tr>
        <w:trPr>
          <w:trHeight w:val="37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6831</w:t>
            </w:r>
          </w:p>
        </w:tc>
      </w:tr>
      <w:tr>
        <w:trPr>
          <w:trHeight w:val="25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67392</w:t>
            </w:r>
          </w:p>
        </w:tc>
      </w:tr>
      <w:tr>
        <w:trPr>
          <w:trHeight w:val="25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67392</w:t>
            </w:r>
          </w:p>
        </w:tc>
      </w:tr>
      <w:tr>
        <w:trPr>
          <w:trHeight w:val="25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67392</w:t>
            </w:r>
          </w:p>
        </w:tc>
      </w:tr>
      <w:tr>
        <w:trPr>
          <w:trHeight w:val="25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Моноқалалардағы кәсіпкерліктің дамуына ықпал етуді кредиттеу</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67392</w:t>
            </w:r>
          </w:p>
        </w:tc>
      </w:tr>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5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25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25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17929</w:t>
            </w:r>
          </w:p>
        </w:tc>
      </w:tr>
      <w:tr>
        <w:trPr>
          <w:trHeight w:val="25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17929</w:t>
            </w:r>
          </w:p>
        </w:tc>
      </w:tr>
      <w:tr>
        <w:trPr>
          <w:trHeight w:val="28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17929</w:t>
            </w:r>
          </w:p>
        </w:tc>
      </w:tr>
      <w:tr>
        <w:trPr>
          <w:trHeight w:val="22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5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12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16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1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2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8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Қаржылық активтерімен жасалатын операциялар бойынша сальдо</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2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6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5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7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25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ел ішінде сатудан түсетін түсімдер</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-124723</w:t>
            </w:r>
          </w:p>
        </w:tc>
      </w:tr>
      <w:tr>
        <w:trPr>
          <w:trHeight w:val="25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(профицитін) қаржыландыру</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124723</w:t>
            </w:r>
          </w:p>
        </w:tc>
      </w:tr>
      <w:tr>
        <w:trPr>
          <w:trHeight w:val="25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119813</w:t>
            </w:r>
          </w:p>
        </w:tc>
      </w:tr>
      <w:tr>
        <w:trPr>
          <w:trHeight w:val="25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119813</w:t>
            </w:r>
          </w:p>
        </w:tc>
      </w:tr>
      <w:tr>
        <w:trPr>
          <w:trHeight w:val="25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 -шарттары</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119813</w:t>
            </w:r>
          </w:p>
        </w:tc>
      </w:tr>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5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25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5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5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Қарызды өтеу</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3328</w:t>
            </w:r>
          </w:p>
        </w:tc>
      </w:tr>
      <w:tr>
        <w:trPr>
          <w:trHeight w:val="25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Қарызды өтеу</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3328</w:t>
            </w:r>
          </w:p>
        </w:tc>
      </w:tr>
      <w:tr>
        <w:trPr>
          <w:trHeight w:val="25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бөлінген пайдаланылмаған бюджеттік кредиттерді қайтару</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3328</w:t>
            </w:r>
          </w:p>
        </w:tc>
      </w:tr>
      <w:tr>
        <w:trPr>
          <w:trHeight w:val="25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3328</w:t>
            </w:r>
          </w:p>
        </w:tc>
      </w:tr>
      <w:tr>
        <w:trPr>
          <w:trHeight w:val="10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5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15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25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8238</w:t>
            </w:r>
          </w:p>
        </w:tc>
      </w:tr>
      <w:tr>
        <w:trPr>
          <w:trHeight w:val="25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8238</w:t>
            </w:r>
          </w:p>
        </w:tc>
      </w:tr>
      <w:tr>
        <w:trPr>
          <w:trHeight w:val="25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8238</w:t>
            </w:r>
          </w:p>
        </w:tc>
      </w:tr>
    </w:tbl>
    <w:bookmarkStart w:name="z12" w:id="2"/>
    <w:p>
      <w:pPr>
        <w:spacing w:after="0"/>
        <w:ind w:left="0"/>
        <w:jc w:val="both"/>
      </w:pPr>
      <w:r>
        <w:rPr>
          <w:rFonts w:ascii="Times New Roman"/>
          <w:b w:val="false"/>
          <w:i w:val="false"/>
          <w:color w:val="000000"/>
          <w:sz w:val="28"/>
        </w:rPr>
        <w:t>
Аудандық мәслихатының</w:t>
      </w:r>
      <w:r>
        <w:br/>
      </w:r>
      <w:r>
        <w:rPr>
          <w:rFonts w:ascii="Times New Roman"/>
          <w:b w:val="false"/>
          <w:i w:val="false"/>
          <w:color w:val="000000"/>
          <w:sz w:val="28"/>
        </w:rPr>
        <w:t>
2012 жылғы 14 желтоқсандағы</w:t>
      </w:r>
      <w:r>
        <w:br/>
      </w:r>
      <w:r>
        <w:rPr>
          <w:rFonts w:ascii="Times New Roman"/>
          <w:b w:val="false"/>
          <w:i w:val="false"/>
          <w:color w:val="000000"/>
          <w:sz w:val="28"/>
        </w:rPr>
        <w:t>
№ 8-2 шешіміне 2 қосымша</w:t>
      </w:r>
    </w:p>
    <w:bookmarkEnd w:id="2"/>
    <w:p>
      <w:pPr>
        <w:spacing w:after="0"/>
        <w:ind w:left="0"/>
        <w:jc w:val="left"/>
      </w:pPr>
      <w:r>
        <w:rPr>
          <w:rFonts w:ascii="Times New Roman"/>
          <w:b/>
          <w:i w:val="false"/>
          <w:color w:val="000000"/>
        </w:rPr>
        <w:t xml:space="preserve"> 2014 жылға арналған аудандық бюджет</w:t>
      </w:r>
    </w:p>
    <w:p>
      <w:pPr>
        <w:spacing w:after="0"/>
        <w:ind w:left="0"/>
        <w:jc w:val="both"/>
      </w:pPr>
      <w:r>
        <w:rPr>
          <w:rFonts w:ascii="Times New Roman"/>
          <w:b w:val="false"/>
          <w:i w:val="false"/>
          <w:color w:val="000000"/>
          <w:sz w:val="28"/>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3"/>
        <w:gridCol w:w="573"/>
        <w:gridCol w:w="633"/>
        <w:gridCol w:w="613"/>
        <w:gridCol w:w="7733"/>
        <w:gridCol w:w="1973"/>
      </w:tblGrid>
      <w:tr>
        <w:trPr>
          <w:trHeight w:val="21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16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Ерекшілігі</w:t>
            </w:r>
          </w:p>
        </w:tc>
        <w:tc>
          <w:tcPr>
            <w:tcW w:w="0" w:type="auto"/>
            <w:vMerge/>
            <w:tcBorders>
              <w:top w:val="nil"/>
              <w:left w:val="single" w:color="cfcfcf" w:sz="5"/>
              <w:bottom w:val="single" w:color="cfcfcf" w:sz="5"/>
              <w:right w:val="single" w:color="cfcfcf" w:sz="5"/>
            </w:tcBorders>
          </w:tcPr>
          <w:p/>
        </w:tc>
      </w:tr>
      <w:tr>
        <w:trPr>
          <w:trHeight w:val="21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18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8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ТАБЫСТАР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5 488 218</w:t>
            </w:r>
          </w:p>
        </w:tc>
      </w:tr>
      <w:tr>
        <w:trPr>
          <w:trHeight w:val="18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5 488 218</w:t>
            </w:r>
          </w:p>
        </w:tc>
      </w:tr>
      <w:tr>
        <w:trPr>
          <w:trHeight w:val="18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ТҮСІМДЕР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5 301 478</w:t>
            </w:r>
          </w:p>
        </w:tc>
      </w:tr>
      <w:tr>
        <w:trPr>
          <w:trHeight w:val="18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1 487 194</w:t>
            </w:r>
          </w:p>
        </w:tc>
      </w:tr>
      <w:tr>
        <w:trPr>
          <w:trHeight w:val="18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1 487 194</w:t>
            </w:r>
          </w:p>
        </w:tc>
      </w:tr>
      <w:tr>
        <w:trPr>
          <w:trHeight w:val="18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3 142 376</w:t>
            </w:r>
          </w:p>
        </w:tc>
      </w:tr>
      <w:tr>
        <w:trPr>
          <w:trHeight w:val="18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3 142 376</w:t>
            </w:r>
          </w:p>
        </w:tc>
      </w:tr>
      <w:tr>
        <w:trPr>
          <w:trHeight w:val="18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498 267</w:t>
            </w:r>
          </w:p>
        </w:tc>
      </w:tr>
      <w:tr>
        <w:trPr>
          <w:trHeight w:val="18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361 305</w:t>
            </w:r>
          </w:p>
        </w:tc>
      </w:tr>
      <w:tr>
        <w:trPr>
          <w:trHeight w:val="18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37 847</w:t>
            </w:r>
          </w:p>
        </w:tc>
      </w:tr>
      <w:tr>
        <w:trPr>
          <w:trHeight w:val="18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94 679</w:t>
            </w:r>
          </w:p>
        </w:tc>
      </w:tr>
      <w:tr>
        <w:trPr>
          <w:trHeight w:val="18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4 436</w:t>
            </w:r>
          </w:p>
        </w:tc>
      </w:tr>
      <w:tr>
        <w:trPr>
          <w:trHeight w:val="18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 көрсетуге салынатын ішкі салықтар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131 849</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9 802</w:t>
            </w:r>
          </w:p>
        </w:tc>
      </w:tr>
      <w:tr>
        <w:trPr>
          <w:trHeight w:val="18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үшін түсетін түсімдер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83 732</w:t>
            </w:r>
          </w:p>
        </w:tc>
      </w:tr>
      <w:tr>
        <w:trPr>
          <w:trHeight w:val="18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30 422</w:t>
            </w:r>
          </w:p>
        </w:tc>
      </w:tr>
      <w:tr>
        <w:trPr>
          <w:trHeight w:val="18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бизнесiне салық</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7 893</w:t>
            </w:r>
          </w:p>
        </w:tc>
      </w:tr>
      <w:tr>
        <w:trPr>
          <w:trHeight w:val="18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мәндi iс-әрекеттердi жасағаны және (немесе) оған уәкiлеттiгi бар мемлекеттiк органдар немесе лауазымды адамдар құжаттар бергенi үшiн алынатын мiндеттi төлемдер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41 792</w:t>
            </w:r>
          </w:p>
        </w:tc>
      </w:tr>
      <w:tr>
        <w:trPr>
          <w:trHeight w:val="18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41 792</w:t>
            </w:r>
          </w:p>
        </w:tc>
      </w:tr>
      <w:tr>
        <w:trPr>
          <w:trHeight w:val="18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37 121</w:t>
            </w:r>
          </w:p>
        </w:tc>
      </w:tr>
      <w:tr>
        <w:trPr>
          <w:trHeight w:val="18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меншiктен түсетiн кiрiстер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20 079</w:t>
            </w:r>
          </w:p>
        </w:tc>
      </w:tr>
      <w:tr>
        <w:trPr>
          <w:trHeight w:val="30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меншiгiндегi акциялардың мемлекеттiк пакеттерiне дивидендтер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меншiгiндегi мүлiктi жалға беруден түсетiн кiрiстер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20 079</w:t>
            </w:r>
          </w:p>
        </w:tc>
      </w:tr>
      <w:tr>
        <w:trPr>
          <w:trHeight w:val="46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5 184</w:t>
            </w:r>
          </w:p>
        </w:tc>
      </w:tr>
      <w:tr>
        <w:trPr>
          <w:trHeight w:val="42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5 184</w:t>
            </w:r>
          </w:p>
        </w:tc>
      </w:tr>
      <w:tr>
        <w:trPr>
          <w:trHeight w:val="64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бюджеттен қаржыландырылатын, сондай-ақ Қазақстан Республикасы Ұлттық Банкiнiң бюджетiнен (шығыстар сметасынан) ұсталатын және қаржыландырылатын мемлекеттiк мекемелер салатын айыппұлдар, өсiмпұлдар, санкциялар, өндiрiп алулар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1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түсетiн түсiмдердi қоспағанда, мемлекеттiк бюджеттен қаржыландырылатын, сондай-ақ Қазақстан Республикасы Ұлттық Банкiнiң бюджетiнен (шығыстар сметасынан) ұсталатын және қаржыландырылатын мемлекеттiк мекемелер салатын айыппұлдар, өсiмпұлдар, санкциялар, өндiрiп алулар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Гранттар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көмек</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11 858</w:t>
            </w:r>
          </w:p>
        </w:tc>
      </w:tr>
      <w:tr>
        <w:trPr>
          <w:trHeight w:val="25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11 858</w:t>
            </w:r>
          </w:p>
        </w:tc>
      </w:tr>
      <w:tr>
        <w:trPr>
          <w:trHeight w:val="27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46 212</w:t>
            </w:r>
          </w:p>
        </w:tc>
      </w:tr>
      <w:tr>
        <w:trPr>
          <w:trHeight w:val="27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мекемелерге бекiтiлген мемлекеттiк мүлiктi сату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6 212</w:t>
            </w:r>
          </w:p>
        </w:tc>
      </w:tr>
      <w:tr>
        <w:trPr>
          <w:trHeight w:val="22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мекемелерге бекiтiлген мемлекеттiк мүлiктi сату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6 212</w:t>
            </w:r>
          </w:p>
        </w:tc>
      </w:tr>
      <w:tr>
        <w:trPr>
          <w:trHeight w:val="22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40 000</w:t>
            </w:r>
          </w:p>
        </w:tc>
      </w:tr>
      <w:tr>
        <w:trPr>
          <w:trHeight w:val="22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40 000</w:t>
            </w:r>
          </w:p>
        </w:tc>
      </w:tr>
      <w:tr>
        <w:trPr>
          <w:trHeight w:val="22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ТРАНСФЕРТТЕРДІҢ ТҮСІМДЕРІ</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103 407</w:t>
            </w:r>
          </w:p>
        </w:tc>
      </w:tr>
      <w:tr>
        <w:trPr>
          <w:trHeight w:val="22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103 407</w:t>
            </w:r>
          </w:p>
        </w:tc>
      </w:tr>
      <w:tr>
        <w:trPr>
          <w:trHeight w:val="22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түсетiн трансферттер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103 407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6"/>
        <w:gridCol w:w="530"/>
        <w:gridCol w:w="737"/>
        <w:gridCol w:w="531"/>
        <w:gridCol w:w="7757"/>
        <w:gridCol w:w="1999"/>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Функция </w:t>
            </w:r>
          </w:p>
        </w:tc>
        <w:tc>
          <w:tcPr>
            <w:tcW w:w="0" w:type="auto"/>
            <w:vMerge/>
            <w:tcBorders>
              <w:top w:val="nil"/>
              <w:left w:val="single" w:color="cfcfcf" w:sz="5"/>
              <w:bottom w:val="single" w:color="cfcfcf" w:sz="5"/>
              <w:right w:val="single" w:color="cfcfcf" w:sz="5"/>
            </w:tcBorders>
          </w:tcP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5 498 230</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Шығындар</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303 289</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274 969</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13 832</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13 832</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59 181</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59 181</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201 956</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201 956</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18 268</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18 268</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16 869</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1 399</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Жекешелендіру, коммуналдық меншікті басқару, жекешелендіруден кейінгі қызмет және осыған байланысты дауларды реттеу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Жоспарлау және статистикалық қызмет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10 052</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10 052</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10 052</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39 484</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9 560</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9 560</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9 560</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29 924</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29 924</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3 424</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26 500</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19 209</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19 209</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19 209</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19 209</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3 273 873</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461 001</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461 001</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461 001</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2 764 487</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2 764 487</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2 592 363</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172124</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48 385</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48 385</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13 385</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35 000</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Үйде оқытылатын мүгедек балаларды жабдықпен, бағдарламалық қамтыммен қамтамасыз ету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196 270</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көмек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170 572</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170 572</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53 711</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11 409</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3 072</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4630</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азаматтардың жекелеген топтарына әлеуметтік көмек</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16 470</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3 195</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34 032</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25 491</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6 808</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11 754</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25 698</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25 698</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24 604</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1094</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634 670</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61 145</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қаланың, кенттің, ауылдың (селоның), ауылдық (селолық) округтің мемлекеттік тұрғын үй қорының сақталуын ұйымдастыру</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61 145</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сақтаулуын үйымдастыру</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57 245</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объектісіне техникалық паспорттар дайындау</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3 900</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коммуналдық тұрғын үй қорының тұрғын үйін жобалау, салу және (немесе) сатып алу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Инженерлік коммуникациялық инфрақұрылымды жобалау, дамыту, жайластыру және (немесе) сатып алу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131 407</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сумен жабдықтауды ұйымдастыру</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28 000</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16 000</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12 000</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жүйелерін дамыту</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103 407</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бұру жүйесін дамыту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103 407</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Елді-мекендерді көркейту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442 118</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77 915</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Елді-мекендерде көшелерді жарықтандыру</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25 127</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Елді-мекендердің санитариясын қамтамасыз ету</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22 370</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10 451</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 мен көгалдандыру</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19 967</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364 203</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Елдi-мекендердегі көшелердi жарықтандыру</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90 830</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Елдi-мекендердiң санитариясын қамтамасыз ету</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96 000</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18042</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Елдi-мекендердi абаттандыру және көгалдандыру</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159 331</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504 298</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271 778</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271 778</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Мәдени-демалыс жұмысын қолдау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271 778</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Спорт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43 075</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43 075</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35 535</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7540</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Cпорт және туризм объектілерін дамыту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147 852</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89 352</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89 352</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58 500</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Телерадиохабарларын тарату арқылы мемлекеттік ақпараттық саясатты жүргізу жөніндегі қызметтер</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33 500</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41 593</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11 381</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11 381</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22 903</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18 815</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7 309</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7 309</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49 121</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36 455</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11 961</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11 961</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24 494</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8 127</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2 934</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12 833</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 жөніндегі іс-шараларды жүргізу</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12 666</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12 666</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12 666</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462</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19 559</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19 559</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9 751</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9 751</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9 808</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7 808</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Ауданың қала құрылысы даму аумағын және елді-мекендердің бас жоспарлары схемаларын әзірлеу</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402 883</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402 883</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25 564</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25 564</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377 319</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377 319</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55 574</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8 130</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8 130</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8 118</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47 444</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іске асыру</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20 123</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20 123</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27 321</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27 321</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Моноқалаларды дамытудың 2012-2020 жылдарға арналған бағдарламасы шеңберінде моноқалаларды ағымдағы жайластыру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алулар</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берлетін ағымдағы нысаналы трансферттер</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НЕСИЕЛЕНДІРУ</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-14 601</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бюджеттік кредиттер</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9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6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14 601</w:t>
            </w:r>
          </w:p>
        </w:tc>
      </w:tr>
      <w:tr>
        <w:trPr>
          <w:trHeight w:val="6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14 601</w:t>
            </w:r>
          </w:p>
        </w:tc>
      </w:tr>
      <w:tr>
        <w:trPr>
          <w:trHeight w:val="6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14 601</w:t>
            </w:r>
          </w:p>
        </w:tc>
      </w:tr>
      <w:tr>
        <w:trPr>
          <w:trHeight w:val="6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ҚАРЖЫЛЫҚ АКТИВТЕРМЕН ОПЕРАЦИЯЛЫҚ САЛЬДО</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Функция </w:t>
            </w:r>
          </w:p>
        </w:tc>
        <w:tc>
          <w:tcPr>
            <w:tcW w:w="0" w:type="auto"/>
            <w:vMerge/>
            <w:tcBorders>
              <w:top w:val="nil"/>
              <w:left w:val="single" w:color="cfcfcf" w:sz="5"/>
              <w:bottom w:val="single" w:color="cfcfcf" w:sz="5"/>
              <w:right w:val="single" w:color="cfcfcf" w:sz="5"/>
            </w:tcBorders>
          </w:tcP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6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9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6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 ішінде мемлекеттің қаржы активтерін сатудан түсетін түсімдер</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ТАПШЫЛЫҒЫ(ПРОФИЦИТ)</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4 589</w:t>
            </w:r>
          </w:p>
        </w:tc>
      </w:tr>
      <w:tr>
        <w:trPr>
          <w:trHeight w:val="6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VII. БЮДЖЕТ ТАПШЫЛЫҒЫН(профицит пайдалану) ҚАРЖЫЛАНДЫРУ</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-4 589</w:t>
            </w:r>
          </w:p>
        </w:tc>
      </w:tr>
      <w:tr>
        <w:trPr>
          <w:trHeight w:val="6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жергілікті атқарушы органы алатын қарыздар</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Қарызды өтеу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4 589</w:t>
            </w:r>
          </w:p>
        </w:tc>
      </w:tr>
      <w:tr>
        <w:trPr>
          <w:trHeight w:val="6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Қарызды өтеу</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4 589</w:t>
            </w:r>
          </w:p>
        </w:tc>
      </w:tr>
      <w:tr>
        <w:trPr>
          <w:trHeight w:val="6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қаржы бөлімі</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4 589</w:t>
            </w:r>
          </w:p>
        </w:tc>
      </w:tr>
      <w:tr>
        <w:trPr>
          <w:trHeight w:val="6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4 589</w:t>
            </w:r>
          </w:p>
        </w:tc>
      </w:tr>
      <w:tr>
        <w:trPr>
          <w:trHeight w:val="6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кредиттерінің пайдаланылмаған сомаларын қайтару</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қалдықтарының қозғалысы</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КІРІСІ</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5 502 819</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ШЫҒЫСЫ</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5 502 819</w:t>
            </w:r>
          </w:p>
        </w:tc>
      </w:tr>
    </w:tbl>
    <w:bookmarkStart w:name="z13" w:id="3"/>
    <w:p>
      <w:pPr>
        <w:spacing w:after="0"/>
        <w:ind w:left="0"/>
        <w:jc w:val="both"/>
      </w:pPr>
      <w:r>
        <w:rPr>
          <w:rFonts w:ascii="Times New Roman"/>
          <w:b w:val="false"/>
          <w:i w:val="false"/>
          <w:color w:val="000000"/>
          <w:sz w:val="28"/>
        </w:rPr>
        <w:t>
Аудандық мәслихатының</w:t>
      </w:r>
      <w:r>
        <w:br/>
      </w:r>
      <w:r>
        <w:rPr>
          <w:rFonts w:ascii="Times New Roman"/>
          <w:b w:val="false"/>
          <w:i w:val="false"/>
          <w:color w:val="000000"/>
          <w:sz w:val="28"/>
        </w:rPr>
        <w:t>
2012 жылғы 14 желтоқсандағы</w:t>
      </w:r>
      <w:r>
        <w:br/>
      </w:r>
      <w:r>
        <w:rPr>
          <w:rFonts w:ascii="Times New Roman"/>
          <w:b w:val="false"/>
          <w:i w:val="false"/>
          <w:color w:val="000000"/>
          <w:sz w:val="28"/>
        </w:rPr>
        <w:t>
№ 8-2 шешіміне 3 қосымша</w:t>
      </w:r>
    </w:p>
    <w:bookmarkEnd w:id="3"/>
    <w:p>
      <w:pPr>
        <w:spacing w:after="0"/>
        <w:ind w:left="0"/>
        <w:jc w:val="left"/>
      </w:pPr>
      <w:r>
        <w:rPr>
          <w:rFonts w:ascii="Times New Roman"/>
          <w:b/>
          <w:i w:val="false"/>
          <w:color w:val="000000"/>
        </w:rPr>
        <w:t xml:space="preserve"> 2015 жылға арналған аудандық бюджет</w:t>
      </w:r>
    </w:p>
    <w:p>
      <w:pPr>
        <w:spacing w:after="0"/>
        <w:ind w:left="0"/>
        <w:jc w:val="both"/>
      </w:pPr>
      <w:r>
        <w:rPr>
          <w:rFonts w:ascii="Times New Roman"/>
          <w:b w:val="false"/>
          <w:i w:val="false"/>
          <w:color w:val="000000"/>
          <w:sz w:val="28"/>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3"/>
        <w:gridCol w:w="573"/>
        <w:gridCol w:w="633"/>
        <w:gridCol w:w="613"/>
        <w:gridCol w:w="7733"/>
        <w:gridCol w:w="1973"/>
      </w:tblGrid>
      <w:tr>
        <w:trPr>
          <w:trHeight w:val="21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16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Ерекшілігі</w:t>
            </w:r>
          </w:p>
        </w:tc>
        <w:tc>
          <w:tcPr>
            <w:tcW w:w="0" w:type="auto"/>
            <w:vMerge/>
            <w:tcBorders>
              <w:top w:val="nil"/>
              <w:left w:val="single" w:color="cfcfcf" w:sz="5"/>
              <w:bottom w:val="single" w:color="cfcfcf" w:sz="5"/>
              <w:right w:val="single" w:color="cfcfcf" w:sz="5"/>
            </w:tcBorders>
          </w:tcPr>
          <w:p/>
        </w:tc>
      </w:tr>
      <w:tr>
        <w:trPr>
          <w:trHeight w:val="21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18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8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ТАБЫСТАР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6 043 892</w:t>
            </w:r>
          </w:p>
        </w:tc>
      </w:tr>
      <w:tr>
        <w:trPr>
          <w:trHeight w:val="18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6 043 892</w:t>
            </w:r>
          </w:p>
        </w:tc>
      </w:tr>
      <w:tr>
        <w:trPr>
          <w:trHeight w:val="18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ТҮСІМДЕР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5 482 034</w:t>
            </w:r>
          </w:p>
        </w:tc>
      </w:tr>
      <w:tr>
        <w:trPr>
          <w:trHeight w:val="18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1 540 032</w:t>
            </w:r>
          </w:p>
        </w:tc>
      </w:tr>
      <w:tr>
        <w:trPr>
          <w:trHeight w:val="18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1 540 032</w:t>
            </w:r>
          </w:p>
        </w:tc>
      </w:tr>
      <w:tr>
        <w:trPr>
          <w:trHeight w:val="18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3 271 980</w:t>
            </w:r>
          </w:p>
        </w:tc>
      </w:tr>
      <w:tr>
        <w:trPr>
          <w:trHeight w:val="18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3 271 980</w:t>
            </w:r>
          </w:p>
        </w:tc>
      </w:tr>
      <w:tr>
        <w:trPr>
          <w:trHeight w:val="18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475 909</w:t>
            </w:r>
          </w:p>
        </w:tc>
      </w:tr>
      <w:tr>
        <w:trPr>
          <w:trHeight w:val="18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263 190</w:t>
            </w:r>
          </w:p>
        </w:tc>
      </w:tr>
      <w:tr>
        <w:trPr>
          <w:trHeight w:val="18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40 875</w:t>
            </w:r>
          </w:p>
        </w:tc>
      </w:tr>
      <w:tr>
        <w:trPr>
          <w:trHeight w:val="18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167 053</w:t>
            </w:r>
          </w:p>
        </w:tc>
      </w:tr>
      <w:tr>
        <w:trPr>
          <w:trHeight w:val="18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4 791</w:t>
            </w:r>
          </w:p>
        </w:tc>
      </w:tr>
      <w:tr>
        <w:trPr>
          <w:trHeight w:val="18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 көрсетуге салынатын ішкі салықтар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148 978</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10 586</w:t>
            </w:r>
          </w:p>
        </w:tc>
      </w:tr>
      <w:tr>
        <w:trPr>
          <w:trHeight w:val="18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үшін түсетін түсімдер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97 009</w:t>
            </w:r>
          </w:p>
        </w:tc>
      </w:tr>
      <w:tr>
        <w:trPr>
          <w:trHeight w:val="18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32 855</w:t>
            </w:r>
          </w:p>
        </w:tc>
      </w:tr>
      <w:tr>
        <w:trPr>
          <w:trHeight w:val="18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бизнесiне салық</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8 528</w:t>
            </w:r>
          </w:p>
        </w:tc>
      </w:tr>
      <w:tr>
        <w:trPr>
          <w:trHeight w:val="18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мәндi iс-әрекеттердi жасағаны және (немесе) оған уәкiлеттiгi бар мемлекеттiк органдар немесе лауазымды адамдар құжаттар бергенi үшiн алынатын мiндеттi төлемдер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45 135</w:t>
            </w:r>
          </w:p>
        </w:tc>
      </w:tr>
      <w:tr>
        <w:trPr>
          <w:trHeight w:val="18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45 135</w:t>
            </w:r>
          </w:p>
        </w:tc>
      </w:tr>
      <w:tr>
        <w:trPr>
          <w:trHeight w:val="18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40 091</w:t>
            </w:r>
          </w:p>
        </w:tc>
      </w:tr>
      <w:tr>
        <w:trPr>
          <w:trHeight w:val="18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меншiктен түсетiн кiрiстер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21 685</w:t>
            </w:r>
          </w:p>
        </w:tc>
      </w:tr>
      <w:tr>
        <w:trPr>
          <w:trHeight w:val="30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меншiгiндегi акциялардың мемлекеттiк пакеттерiне дивидендтер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меншiгiндегi мүлiктi жалға беруден түсетiн кiрiстер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21 685</w:t>
            </w:r>
          </w:p>
        </w:tc>
      </w:tr>
      <w:tr>
        <w:trPr>
          <w:trHeight w:val="46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5 599</w:t>
            </w:r>
          </w:p>
        </w:tc>
      </w:tr>
      <w:tr>
        <w:trPr>
          <w:trHeight w:val="42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5 599</w:t>
            </w:r>
          </w:p>
        </w:tc>
      </w:tr>
      <w:tr>
        <w:trPr>
          <w:trHeight w:val="64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бюджеттен қаржыландырылатын, сондай-ақ Қазақстан Республикасы Ұлттық Банкiнiң бюджетiнен (шығыстар сметасынан) ұсталатын және қаржыландырылатын мемлекеттiк мекемелер салатын айыппұлдар, өсiмпұлдар, санкциялар, өндiрiп алулар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1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түсетiн түсiмдердi қоспағанда, мемлекеттiк бюджеттен қаржыландырылатын, сондай-ақ Қазақстан Республикасы Ұлттық Банкiнiң бюджетiнен (шығыстар сметасынан) ұсталатын және қаржыландырылатын мемлекеттiк мекемелер салатын айыппұлдар, өсiмпұлдар, санкциялар, өндiрiп алулар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Гранттар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көмек</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12 807</w:t>
            </w:r>
          </w:p>
        </w:tc>
      </w:tr>
      <w:tr>
        <w:trPr>
          <w:trHeight w:val="25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12 807</w:t>
            </w:r>
          </w:p>
        </w:tc>
      </w:tr>
      <w:tr>
        <w:trPr>
          <w:trHeight w:val="27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47 789</w:t>
            </w:r>
          </w:p>
        </w:tc>
      </w:tr>
      <w:tr>
        <w:trPr>
          <w:trHeight w:val="27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мекемелерге бекiтiлген мемлекеттiк мүлiктi сату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7 789</w:t>
            </w:r>
          </w:p>
        </w:tc>
      </w:tr>
      <w:tr>
        <w:trPr>
          <w:trHeight w:val="22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мекемелерге бекiтiлген мемлекеттiк мүлiктi сату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7 789</w:t>
            </w:r>
          </w:p>
        </w:tc>
      </w:tr>
      <w:tr>
        <w:trPr>
          <w:trHeight w:val="22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40 000</w:t>
            </w:r>
          </w:p>
        </w:tc>
      </w:tr>
      <w:tr>
        <w:trPr>
          <w:trHeight w:val="22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40 000</w:t>
            </w:r>
          </w:p>
        </w:tc>
      </w:tr>
      <w:tr>
        <w:trPr>
          <w:trHeight w:val="22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ТРАНСФЕРТТЕРДІҢ ТҮСІМДЕРІ</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473 978</w:t>
            </w:r>
          </w:p>
        </w:tc>
      </w:tr>
      <w:tr>
        <w:trPr>
          <w:trHeight w:val="22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473 978</w:t>
            </w:r>
          </w:p>
        </w:tc>
      </w:tr>
      <w:tr>
        <w:trPr>
          <w:trHeight w:val="22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түсетiн трансферттер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473 978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6"/>
        <w:gridCol w:w="530"/>
        <w:gridCol w:w="737"/>
        <w:gridCol w:w="531"/>
        <w:gridCol w:w="7757"/>
        <w:gridCol w:w="1999"/>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Функция </w:t>
            </w:r>
          </w:p>
        </w:tc>
        <w:tc>
          <w:tcPr>
            <w:tcW w:w="0" w:type="auto"/>
            <w:vMerge/>
            <w:tcBorders>
              <w:top w:val="nil"/>
              <w:left w:val="single" w:color="cfcfcf" w:sz="5"/>
              <w:bottom w:val="single" w:color="cfcfcf" w:sz="5"/>
              <w:right w:val="single" w:color="cfcfcf" w:sz="5"/>
            </w:tcBorders>
          </w:tcP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6 053 904</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Шығындар</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321 402</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291 467</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14 662</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14 662</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62 732</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62 732</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214 073</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214 073</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19 280</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19 280</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17 881</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1 399</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Жекешелендіру, коммуналдық меншікті басқару, жекешелендіруден кейінгі қызмет және осыған байланысты дауларды реттеу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Жоспарлау және статистикалық қызмет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10 655</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10 655</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10 655</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41 852</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10 133</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10 133</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10 133</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31 719</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31 719</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3 629</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28 090</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19 209</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19 209</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19 209</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19 209</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3 942 183</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488 661</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488 661</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488 661</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2 930 356</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2 930 356</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2 747 905</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182451</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523 166</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49 188</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14 188</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35 000</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Үйде оқытылатын мүгедек балаларды жабдықпен, бағдарламалық қамтыммен қамтамасыз ету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473 978</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473 978</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204 822</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көмек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177 582</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177 582</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53 711</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12 093</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3 256</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4908</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азаматтардың жекелеген топтарына әлеуметтік көмек</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17 458</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3 387</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36 074</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27 020</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7 216</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12 459</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27 240</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27 240</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26 080</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1160</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461 807</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қаланың, кенттің, ауылдың (селоның), ауылдық (селолық) округтің мемлекеттік тұрғын үй қорының сақталуын ұйымдастыру</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сақтаулуын үйымдастыру</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объектісіне техникалық паспорттар дайындау</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коммуналдық тұрғын үй қорының тұрғын үйін жобалау, салу және (немесе) сатып алу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Инженерлік коммуникациялық инфрақұрылымды жобалау, дамыту, жайластыру және (немесе) сатып алу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28 000</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сумен жабдықтауды ұйымдастыру</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28 000</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16 000</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12 000</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жүйелерін дамыту</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бұру жүйесін дамыту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Елді-мекендерді көркейту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433 807</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77 915</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Елді-мекендерде көшелерді жарықтандыру</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25 127</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Елді-мекендердің санитариясын қамтамасыз ету</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22 370</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10 451</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 мен көгалдандыру</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19 967</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355 892</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90 830</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96 000</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18042</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151 020</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530 348</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288 085</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288 085</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Мәдени-демалыс жұмысын қолдау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288 085</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Спорт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45 207</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45 207</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37 667</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7540</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Cпорт және туризм объектілерін дамыту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153 213</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94 713</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94 713</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58 500</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Телерадиохабарларын тарату арқылы мемлекеттік ақпараттық саясатты жүргізу жөніндегі қызметтер</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33 500</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43 843</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12 064</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12 064</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24 032</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19 944</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7 747</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7 747</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51 086</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37 660</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12 678</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12 678</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24 982</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8 615</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2 934</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12 833</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 жөніндегі іс-шараларды жүргізу</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13 426</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13 426</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13 426</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462</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20 612</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20 612</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10 336</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10 336</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10 276</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8 276</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Ауданың қала құрылысы даму аумағын және елді-мекендердің бас жоспарлары схемаларын әзірлеу</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402 883</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402 883</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25 564</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25 564</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377 319</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377 319</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57 700</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8 617</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8 617</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8 605</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49 083</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іске асыру</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20 123</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20 123</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28 960</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28 960</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Моноқалаларды дамытудың 2012-2020 жылдарға арналған бағдарламасы шеңберінде моноқалаларды ағымдағы жайластыру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алулар</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берлетін ағымдағы нысаналы трансферттер</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НЕСИЕЛЕНДІРУ</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-14 601</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бюджеттік кредиттер</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9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6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14 601</w:t>
            </w:r>
          </w:p>
        </w:tc>
      </w:tr>
      <w:tr>
        <w:trPr>
          <w:trHeight w:val="6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14 601</w:t>
            </w:r>
          </w:p>
        </w:tc>
      </w:tr>
      <w:tr>
        <w:trPr>
          <w:trHeight w:val="6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14 601</w:t>
            </w:r>
          </w:p>
        </w:tc>
      </w:tr>
      <w:tr>
        <w:trPr>
          <w:trHeight w:val="6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ҚАРЖЫЛЫҚ АКТИВТЕРМЕН ОПЕРАЦИЯЛЫҚ САЛЬДО</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Функция </w:t>
            </w:r>
          </w:p>
        </w:tc>
        <w:tc>
          <w:tcPr>
            <w:tcW w:w="0" w:type="auto"/>
            <w:vMerge/>
            <w:tcBorders>
              <w:top w:val="nil"/>
              <w:left w:val="single" w:color="cfcfcf" w:sz="5"/>
              <w:bottom w:val="single" w:color="cfcfcf" w:sz="5"/>
              <w:right w:val="single" w:color="cfcfcf" w:sz="5"/>
            </w:tcBorders>
          </w:tcP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6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9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6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 ішінде мемлекеттің қаржы активтерін сатудан түсетін түсімдер</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ТАПШЫЛЫҒЫ(ПРОФИЦИТ)</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4 589</w:t>
            </w:r>
          </w:p>
        </w:tc>
      </w:tr>
      <w:tr>
        <w:trPr>
          <w:trHeight w:val="6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VII. БЮДЖЕТ ТАПШЫЛЫҒЫН(профицит пайдалану) ҚАРЖЫЛАНДЫРУ</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-4 589</w:t>
            </w:r>
          </w:p>
        </w:tc>
      </w:tr>
      <w:tr>
        <w:trPr>
          <w:trHeight w:val="6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жергілікті атқарушы органы алатын қарыздар</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Қарызды өтеу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4 589</w:t>
            </w:r>
          </w:p>
        </w:tc>
      </w:tr>
      <w:tr>
        <w:trPr>
          <w:trHeight w:val="6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Қарызды өтеу</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4 589</w:t>
            </w:r>
          </w:p>
        </w:tc>
      </w:tr>
      <w:tr>
        <w:trPr>
          <w:trHeight w:val="6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қаржы бөлімі</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4 589</w:t>
            </w:r>
          </w:p>
        </w:tc>
      </w:tr>
      <w:tr>
        <w:trPr>
          <w:trHeight w:val="6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4 589</w:t>
            </w:r>
          </w:p>
        </w:tc>
      </w:tr>
      <w:tr>
        <w:trPr>
          <w:trHeight w:val="6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кредиттерінің пайдаланылмаған сомаларын қайтару</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қалдықтарының қозғалысы</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КІРІСІ</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6 058 493</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ШЫҒЫСЫ</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6 058 493</w:t>
            </w:r>
          </w:p>
        </w:tc>
      </w:tr>
    </w:tbl>
    <w:bookmarkStart w:name="z14" w:id="4"/>
    <w:p>
      <w:pPr>
        <w:spacing w:after="0"/>
        <w:ind w:left="0"/>
        <w:jc w:val="both"/>
      </w:pPr>
      <w:r>
        <w:rPr>
          <w:rFonts w:ascii="Times New Roman"/>
          <w:b w:val="false"/>
          <w:i w:val="false"/>
          <w:color w:val="000000"/>
          <w:sz w:val="28"/>
        </w:rPr>
        <w:t>
Аудандық мәслихатының</w:t>
      </w:r>
      <w:r>
        <w:br/>
      </w:r>
      <w:r>
        <w:rPr>
          <w:rFonts w:ascii="Times New Roman"/>
          <w:b w:val="false"/>
          <w:i w:val="false"/>
          <w:color w:val="000000"/>
          <w:sz w:val="28"/>
        </w:rPr>
        <w:t>
2012 жылғы 14 желтоқсандағы</w:t>
      </w:r>
      <w:r>
        <w:br/>
      </w:r>
      <w:r>
        <w:rPr>
          <w:rFonts w:ascii="Times New Roman"/>
          <w:b w:val="false"/>
          <w:i w:val="false"/>
          <w:color w:val="000000"/>
          <w:sz w:val="28"/>
        </w:rPr>
        <w:t>
№ 8-2 шешіміне 4 қосымша</w:t>
      </w:r>
    </w:p>
    <w:bookmarkEnd w:id="4"/>
    <w:p>
      <w:pPr>
        <w:spacing w:after="0"/>
        <w:ind w:left="0"/>
        <w:jc w:val="left"/>
      </w:pPr>
      <w:r>
        <w:rPr>
          <w:rFonts w:ascii="Times New Roman"/>
          <w:b/>
          <w:i w:val="false"/>
          <w:color w:val="000000"/>
        </w:rPr>
        <w:t xml:space="preserve"> 2013 жылға арналған аудандық бюджеттің</w:t>
      </w:r>
      <w:r>
        <w:br/>
      </w:r>
      <w:r>
        <w:rPr>
          <w:rFonts w:ascii="Times New Roman"/>
          <w:b/>
          <w:i w:val="false"/>
          <w:color w:val="000000"/>
        </w:rPr>
        <w:t>
орындау процесінде секвестрлендіруге</w:t>
      </w:r>
      <w:r>
        <w:br/>
      </w:r>
      <w:r>
        <w:rPr>
          <w:rFonts w:ascii="Times New Roman"/>
          <w:b/>
          <w:i w:val="false"/>
          <w:color w:val="000000"/>
        </w:rPr>
        <w:t>
жатпайтын бюджеттік бағдарламалар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7"/>
        <w:gridCol w:w="521"/>
        <w:gridCol w:w="754"/>
        <w:gridCol w:w="754"/>
        <w:gridCol w:w="9434"/>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31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31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r>
      <w:tr>
        <w:trPr>
          <w:trHeight w:val="31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6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6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6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бiлiм беру</w:t>
            </w:r>
          </w:p>
        </w:tc>
      </w:tr>
      <w:tr>
        <w:trPr>
          <w:trHeight w:val="16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r>
      <w:tr>
        <w:trPr>
          <w:trHeight w:val="6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