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8719" w14:textId="bdb8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мәслихаттың 2011 жылғы 15 желтоқсандағы № 34-2 "Бөкей ордасы ауданының 2012-2014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мәслихаттың 2012 жылғы 12 сәуірдегі № 2-2 шешімі. Батыс Қазақстан облысы Әділет департаментінде 2012 жылғы 28 сәуірде № 7-4-129 тіркелді. Күші жойылды - Батыс Қазақстан облысы Бөкей ордасы аудандық мәслихатының 2013 жылғы 12 шілдеде № 11-4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Бөкей ордасы аудандық мәслихатының 12.07.2013 № 11-4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Батыс Қазақстан облыстық мәслихатының 2012 жылғы 4 сәуірдегі № 2-3 "Батыс Қазақстан облыстық мәслихатының 2011 жылғы 6 желтоқсандағы № 36-1 "2012-2014 жылдарға арналған облыстық бюджет туралы"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Бөкей ордасы аудандық мәслихатының "Бөкей ордасы ауданының 2012-2014 жылдарға арналған бюджеті туралы" 2011 жылғы 15 желтоқсандағы № 34-2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7-4-124 тіркелген, 2012 жылғы 13 ақпандағы "Орда жұлдызы" газетінің № 6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"1 860 140" деген сандар "2 150 708"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"193 849" деген сандар "190 331"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"1 933" деген сандар "5 451"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"1 663 137" деген сандар "1 953 705"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"1 858 004" деген сандар "2 173 380"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"таза бюджеттік кредиттеу" жолындағы "41 259" деген сандар "67 600"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жолындағы "41 259" деген сандар "67 600"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активтерімен операциялар бойынша сальдо" жолындағы "0" деген сан "89 274"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жолындағы "0" деген сан "89 274"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"-39 123" деген сандар "-179 546"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пайдалану)" жолындағы "39 123" деген сандар "179 546"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 түсімі" жолындағы "41 259" деген сандар "46 113"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жолындағы "0" деген сан "135 569"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"272 809" деген сандар "568 231"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абзацтағы "78 150" деген сандар "108 851"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бесінші абзацтағы "6 687" деген сандар "7 060"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алтыншы абзацтағы "41 259 " деген сандар "46 113"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он жетінші, он сегізінші, он тоғызыншы, жиырмасыншы, жиырма бірінші, жиырма екінші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"Бөкей ордасы ауданының Мұратсай ауылындағы Құсайынов атындағы жалпы орта білім беретін мектебін күрделі жөндеу – 99 104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"Өңірлерді дамыту" бағдарламасы шеңберінде өңірлердің экономикалық дамуына жәрдемдесу жөніндегі шараларды іске асыру үшін – 2 160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Бөкей Ордасы ауданы Жиекқұм ауылының су құбырын салу – 80 000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(Орда ауылындағы 15 орындық қонақ үй құрылысына) – 76 040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"Бөкей ордасы ауданы Бисен ауылындағы су құбырын қайта құру" жобалық-сметалық құжаттама дайындау – 1 410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ардагерлердің санаторлық-курорттық емделуін қамтамасыз етуге – 780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аталған шешімінің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Н. Тәжмұратов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Е. Таңатов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Бөкей ордасы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2-2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Бөкей ордасы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591"/>
        <w:gridCol w:w="509"/>
        <w:gridCol w:w="8630"/>
        <w:gridCol w:w="1625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түрлерінің мазмұны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2150708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190331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79831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73995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ресурстары пайдаланғаны үшін түсетін түсімдер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</w:tr>
      <w:tr>
        <w:trPr>
          <w:trHeight w:val="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1953705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8"/>
        <w:gridCol w:w="719"/>
        <w:gridCol w:w="848"/>
        <w:gridCol w:w="7166"/>
        <w:gridCol w:w="1572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2173380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153203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136863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36113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34848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7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89876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71876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</w:t>
            </w:r>
          </w:p>
        </w:tc>
      </w:tr>
      <w:tr>
        <w:trPr>
          <w:trHeight w:val="7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1328319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Мектептерге дейінгі тәрбие және оқыту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97004</w:t>
            </w:r>
          </w:p>
        </w:tc>
      </w:tr>
      <w:tr>
        <w:trPr>
          <w:trHeight w:val="8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97004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96004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1129739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1129739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1070594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43896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14476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101576</w:t>
            </w:r>
          </w:p>
        </w:tc>
      </w:tr>
      <w:tr>
        <w:trPr>
          <w:trHeight w:val="7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28091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10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</w:t>
            </w:r>
          </w:p>
        </w:tc>
      </w:tr>
      <w:tr>
        <w:trPr>
          <w:trHeight w:val="7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73485</w:t>
            </w:r>
          </w:p>
        </w:tc>
      </w:tr>
      <w:tr>
        <w:trPr>
          <w:trHeight w:val="7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73485</w:t>
            </w:r>
          </w:p>
        </w:tc>
      </w:tr>
      <w:tr>
        <w:trPr>
          <w:trHeight w:val="4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191996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176509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176509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55005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</w:t>
            </w:r>
          </w:p>
        </w:tc>
      </w:tr>
      <w:tr>
        <w:trPr>
          <w:trHeight w:val="11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</w:t>
            </w:r>
          </w:p>
        </w:tc>
      </w:tr>
      <w:tr>
        <w:trPr>
          <w:trHeight w:val="48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46391</w:t>
            </w:r>
          </w:p>
        </w:tc>
      </w:tr>
      <w:tr>
        <w:trPr>
          <w:trHeight w:val="7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қамтамасыз ету салаларындағы өзге де қызметтер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15487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15487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240554</w:t>
            </w:r>
          </w:p>
        </w:tc>
      </w:tr>
      <w:tr>
        <w:trPr>
          <w:trHeight w:val="2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шаруашылық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40805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190261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190261</w:t>
            </w:r>
          </w:p>
        </w:tc>
      </w:tr>
      <w:tr>
        <w:trPr>
          <w:trHeight w:val="45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190261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</w:t>
            </w:r>
          </w:p>
        </w:tc>
      </w:tr>
      <w:tr>
        <w:trPr>
          <w:trHeight w:val="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кенестік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73039</w:t>
            </w:r>
          </w:p>
        </w:tc>
      </w:tr>
      <w:tr>
        <w:trPr>
          <w:trHeight w:val="7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</w:p>
        </w:tc>
      </w:tr>
      <w:tr>
        <w:trPr>
          <w:trHeight w:val="7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15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кеністік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45695</w:t>
            </w:r>
          </w:p>
        </w:tc>
      </w:tr>
      <w:tr>
        <w:trPr>
          <w:trHeight w:val="7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45695</w:t>
            </w:r>
          </w:p>
        </w:tc>
      </w:tr>
      <w:tr>
        <w:trPr>
          <w:trHeight w:val="9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кенестікті ұйымдастыру жөніндегі өзге де қызметтер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36722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</w:t>
            </w:r>
          </w:p>
        </w:tc>
      </w:tr>
      <w:tr>
        <w:trPr>
          <w:trHeight w:val="7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26538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</w:p>
        </w:tc>
      </w:tr>
      <w:tr>
        <w:trPr>
          <w:trHeight w:val="7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19356</w:t>
            </w:r>
          </w:p>
        </w:tc>
      </w:tr>
      <w:tr>
        <w:trPr>
          <w:trHeight w:val="9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елді-мекендер саласының мамандарын әлеуметтік қолдау шараларын іске асыру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</w:t>
            </w:r>
          </w:p>
        </w:tc>
      </w:tr>
      <w:tr>
        <w:trPr>
          <w:trHeight w:val="12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27067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27067</w:t>
            </w:r>
          </w:p>
        </w:tc>
      </w:tr>
      <w:tr>
        <w:trPr>
          <w:trHeight w:val="7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</w:tr>
      <w:tr>
        <w:trPr>
          <w:trHeight w:val="10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24529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ветеринарии саласындағы мемлекеттік саясатты іске асыру жөніндегі қызметтер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67600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67600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67600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67600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67600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67600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 жасалатын операциялар бойынша сальдо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89274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89274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89274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89274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89274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89274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-179546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қаржыландыру(профицитін пайдалану)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179546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