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2b4f" w14:textId="b392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2011 жылғы 15 желтоқсандағы № 34-2 "Бөкей ордасы ауданының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мәслихаттың 2012 жылғы 21 желтоқсандағы № 7-1 шешімі. Батыс Қазақстан облысы Әділет департаментінде 2012 жылғы 28 желтоқсанда № 3130 тіркелді. Күші жойылды - Батыс Қазақстан облысы Бөкей ордасы аудандық мәслихатының 2013 жылғы 12 шілдеде № 11-4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Бөкей ордасы аудандық мәслихатының 12.07.2013 № 11-4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2012 жылғы 7 желтоқсандағы "Батыс Қазақстан облыстық мәслихатының 2011 жылғы 6 желтоқсандағы № 36-1 "2012-2014 жылдарға арналған облыстық бюджет туралы" шешіміне өзгерістер мен толықтырулар енгізу туралы № 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тіркеудің тізілімінде № 3114 тіркелген)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Бөкей ордасы аудандық мәслихатының "Бөкей ордасы ауданының 2012-2014 жылдарға арналған бюджеті туралы" 2011 жылғы 15 желтоқсандағы № 34-2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7-4-124 тіркелген, 2012 жылғы 7-13 қантардағы "Орда жұлдызы" газетінің № 6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"2 150 708" деген сандар "2 140 060"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"1 953 705" деген сандар "1 943 057"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"2 173 380" деген сандар "2 160 167"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кредиттеу" жолындағы "67 600" деген сандар "50 611"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жолындағы "67 600" деген сандар "50 611"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сальдо" жолындағы "89 274" деген сан "89 824"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"89 274" деген сан "89 824"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"-179 546" деген сандар "-160 542"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жолындағы "179 546" деген сандар "160 542"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жолындағы "46 113" деген сандар "29 124"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"568 231" деген сандар "540 594"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"4 097" деген сандар "4 094"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"3 560" деген сандар "4 332"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"15 476" деген сандар "13 026"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"773" деген сандар "413"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абзацтағы "10 000" деген сандар "9 933"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абзацтағы "7 060" деген сандар "6 551"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абзацтағы "46 113" деген сандар "29 124"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сегізінші абзацтағы "99 104" деген сандар "91 073"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Р. Мұхамбетчин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Е. Таңатов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Бөкей ордасы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Бөкей ордасы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464"/>
        <w:gridCol w:w="374"/>
        <w:gridCol w:w="306"/>
        <w:gridCol w:w="8605"/>
        <w:gridCol w:w="170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2140060</w:t>
            </w:r>
          </w:p>
        </w:tc>
      </w:tr>
      <w:tr>
        <w:trPr>
          <w:trHeight w:val="3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197003</w:t>
            </w:r>
          </w:p>
        </w:tc>
      </w:tr>
      <w:tr>
        <w:trPr>
          <w:trHeight w:val="28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195252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</w:t>
            </w:r>
          </w:p>
        </w:tc>
      </w:tr>
      <w:tr>
        <w:trPr>
          <w:trHeight w:val="28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</w:t>
            </w:r>
          </w:p>
        </w:tc>
      </w:tr>
      <w:tr>
        <w:trPr>
          <w:trHeight w:val="28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73995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33610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57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пайдаланылғаны үшін түсетін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8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санкциялар, өндіріп алулар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4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1943057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1943057</w:t>
            </w:r>
          </w:p>
        </w:tc>
      </w:tr>
      <w:tr>
        <w:trPr>
          <w:trHeight w:val="25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0"/>
        <w:gridCol w:w="700"/>
        <w:gridCol w:w="746"/>
        <w:gridCol w:w="7211"/>
        <w:gridCol w:w="164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152232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51536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42781</w:t>
            </w:r>
          </w:p>
        </w:tc>
      </w:tr>
      <w:tr>
        <w:trPr>
          <w:trHeight w:val="6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89756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75192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1224036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93304</w:t>
            </w:r>
          </w:p>
        </w:tc>
      </w:tr>
      <w:tr>
        <w:trPr>
          <w:trHeight w:val="8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93304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73521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1029147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1029147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ұйымдар);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101585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28313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73272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73272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168269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152383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152383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21282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</w:p>
        </w:tc>
      </w:tr>
      <w:tr>
        <w:trPr>
          <w:trHeight w:val="11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6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331898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131811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91073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елді-мекендерді дамыту шеңберінде объектілерді жөндеу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91073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қаланың)сәулет,қала құрылысы және құрылыс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35933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қаланың)сәулет,қала құрылысы және құрылыс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көшелерді жарықтандыру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171531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1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6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45488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45488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37213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9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41446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9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 жөніндегі шараларды іске асыру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8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6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1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-160542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(АРТЫҚШЫЛЫҒЫН ПАЙДАЛАНУ) ҚАРЖЫЛАНДЫРУ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160542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