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b900" w14:textId="e7a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2011 жылғы 22 желтоқсандағы № 34-2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2012 жылғы 23 шілдеде № 4-4 шешімі. Батыс Қазақстан облысы Әділет департаментінде 2012 жылғы 6 тамызда № 7-5-144 тіркелді. Күші жойылды - Батыс Қазақстан облысы Жаңақала аудандық мәслихатының 2013 жылғы 21 қаңтардағы № 6-9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Жаңақала аудандық мәслихатының 21.01.2013 № 6-9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Жаңақала аудандық мәслихатының "2012-2014 жылдарға арналған аудандық бюджет туралы" 2011 жылғы 22 желтоқсандағы № 34-2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7-5-137 тіркелген, 2012 жылғы 21 қаңтардағы, 2012 жылғы 28 қаңтардағы, Жаңарған өңір" аудандық газетінде № 4, № 5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"2 471 658" деген сан "2 491 658"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"482 732" деген сан "503 770"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"2 190" деген сан "1 152"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"2 489 660" деген сан "2 509 660"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А. Оңаев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З. Сисенғали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4-4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667"/>
        <w:gridCol w:w="536"/>
        <w:gridCol w:w="537"/>
        <w:gridCol w:w="7552"/>
        <w:gridCol w:w="212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2 491 658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123 284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274 740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258 840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76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қызметтерді)өткізуінен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  <w:tr>
        <w:trPr>
          <w:trHeight w:val="25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1 985 966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789"/>
        <w:gridCol w:w="789"/>
        <w:gridCol w:w="7166"/>
        <w:gridCol w:w="208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2 509 660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163 931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жөніндегі қызметтер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51 531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86 713</w:t>
            </w:r>
          </w:p>
        </w:tc>
      </w:tr>
      <w:tr>
        <w:trPr>
          <w:trHeight w:val="5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15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1 421 911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1 265 029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1 265 029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1 177 170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31 669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31 319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227 311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205 403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205 403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66 100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29 293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52 634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21 908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463 797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120 628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97 628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301 900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297 951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66 692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6 878</w:t>
            </w:r>
          </w:p>
        </w:tc>
      </w:tr>
      <w:tr>
        <w:trPr>
          <w:trHeight w:val="1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ұтымды және тиімді қала құрылысын игеруді қамтамасыз ету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атқарушы органдардың облыстық бюджеттен қарыздар бойынша сыйақылар мен өзге де төлемдердi төлеу бойынша борышына қызмет көрсету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202 761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