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89d1" w14:textId="6ba8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2011 жылғы 22 желтоқсандағы № 36-2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мәслихаттың 2012 жылғы 27 тамыздағы № 6-3 шешімі. Батыс Қазақстан облысы Әділет департаментінде 2012 жылғы 14 қыркүйекте № 3091 тіркелді. Күші жойылды Батыс Қазақстан облысы Жәнібек ауданы мәслихатының 2013 жылғы 30 қаңтардағы N 10-7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Батыс Қазақстан облысы Жәнібек ауданы мәслихатының 30.01.2013 N 10-7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Жәнібек аудандық мәслихатының 2011 жылғы 22 желтоқсандағы № 36-2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7-6-135 тіркелген, 2012 жылғы 10 ақпанда,17 ақпанда, 24 ақпанда, 8 наурызда, 17 наурызда, 30 наурызда, 6 сәуірде "Шұғыла" газетінде № 8,  № 9, № 10, № 11-12, № 13-14, № 15, № 16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"2 150 261" деген сан "2 154 620"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"1 948 908" деген сан "1 953 267"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"2 160 597" деген сан "2 163 956"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операциялар бойынша сальдо" жолындағы "7 500" деген сан "8 500"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жолындағы "7 500" деген сан "8 500"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"5 000" деген сан "7 000"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Т. З. Кадимов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Т. З. Кадимов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6-3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 шешіміне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658"/>
        <w:gridCol w:w="513"/>
        <w:gridCol w:w="513"/>
        <w:gridCol w:w="7636"/>
        <w:gridCol w:w="213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1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2 154 620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199 307</w:t>
            </w:r>
          </w:p>
        </w:tc>
      </w:tr>
      <w:tr>
        <w:trPr>
          <w:trHeight w:val="2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79 122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79 122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82 577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82 577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35 242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25 291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8 466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8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органдардың немесе лауазымды адамдардың құжаттар бергені үшін алынатын міндетті төлемдер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00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4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1 953 267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басқаруда жоғарғы тұрған органдардан бөлінген трансферттер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1 953 267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1 953 267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08"/>
        <w:gridCol w:w="777"/>
        <w:gridCol w:w="734"/>
        <w:gridCol w:w="7324"/>
        <w:gridCol w:w="210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2 163 956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163 535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150 112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11 888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45 641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41 974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3 667</w:t>
            </w:r>
          </w:p>
        </w:tc>
      </w:tr>
      <w:tr>
        <w:trPr>
          <w:trHeight w:val="6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92 583</w:t>
            </w:r>
          </w:p>
        </w:tc>
      </w:tr>
      <w:tr>
        <w:trPr>
          <w:trHeight w:val="4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92 583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13 099</w:t>
            </w:r>
          </w:p>
        </w:tc>
      </w:tr>
      <w:tr>
        <w:trPr>
          <w:trHeight w:val="7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13 099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ауқымындағы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1 329 702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дейiнгi тәрбие және оқыту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138 768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138 501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137 526</w:t>
            </w:r>
          </w:p>
        </w:tc>
      </w:tr>
      <w:tr>
        <w:trPr>
          <w:trHeight w:val="7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907 077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907 077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842 564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48 010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15 621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283 857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30 844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мемлекеттік білім беру ұйымдары үшін оқулықтармен оқу-әдістемелік кешендерді сатып алу және жеткізу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253 013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253 013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180 522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162 450</w:t>
            </w:r>
          </w:p>
        </w:tc>
      </w:tr>
      <w:tr>
        <w:trPr>
          <w:trHeight w:val="4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162 450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51 295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22 051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маттериалдық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 балаларға мемлекеттік жәрдемақылар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10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4 435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18 072</w:t>
            </w:r>
          </w:p>
        </w:tc>
      </w:tr>
      <w:tr>
        <w:trPr>
          <w:trHeight w:val="7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16 013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226 964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70 329</w:t>
            </w:r>
          </w:p>
        </w:tc>
      </w:tr>
      <w:tr>
        <w:trPr>
          <w:trHeight w:val="5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40 964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40 964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құрлысы және құрылыс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27 965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17 650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115 949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112 057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112 057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аул (село), ауылдық (селолық) округ әкімі аппараты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40 686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8 461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15 668</w:t>
            </w:r>
          </w:p>
        </w:tc>
      </w:tr>
      <w:tr>
        <w:trPr>
          <w:trHeight w:val="4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156 692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87 017</w:t>
            </w:r>
          </w:p>
        </w:tc>
      </w:tr>
      <w:tr>
        <w:trPr>
          <w:trHeight w:val="5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87 017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87 017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қалалық) деңгейде спорттық жарыстар өткізу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жеткізу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49 889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42 039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4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кеңістiктi ұйымдастыру жөнiндегi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16 261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8 911</w:t>
            </w:r>
          </w:p>
        </w:tc>
      </w:tr>
      <w:tr>
        <w:trPr>
          <w:trHeight w:val="7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мемлекеттік нығайту және азаматтардың әлеуметтік сенімділігінін қалыптастыруда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33 894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6 645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6 645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6 645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20 230</w:t>
            </w:r>
          </w:p>
        </w:tc>
      </w:tr>
      <w:tr>
        <w:trPr>
          <w:trHeight w:val="4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ауыл шаруашылығы және ветеринария бөлімі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20 230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8 540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8 540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8 540</w:t>
            </w:r>
          </w:p>
        </w:tc>
      </w:tr>
      <w:tr>
        <w:trPr>
          <w:trHeight w:val="10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оңтайла тиімді қала құрылыстық игеруді қамтамасыз ету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23 585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23 585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23 285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23 285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 (селоларда), ауылдық (селолық) округтерде автомобиль жолдарының жұмысын істеуін қамтамасыз ету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29 214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29 214</w:t>
            </w:r>
          </w:p>
        </w:tc>
      </w:tr>
      <w:tr>
        <w:trPr>
          <w:trHeight w:val="4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10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бюджеттен нысаналы трансферттер ретінде "Өңірлерді дамыту"бағдарламасы шеңберінде өңірлердің экономикалық дамуына жәрдемдесу жөніндегі шараларды іске асыру ауылдық (селолық) округтарды жайластыру мәселелерін шешу үшін іс-шараларды іске асыру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Аданның (облыстық маңызы бар қаланың) жергілікті атқарушы органының резерві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4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ауыл шаруашылығы және ветеринария бөлімі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10 759</w:t>
            </w:r>
          </w:p>
        </w:tc>
      </w:tr>
      <w:tr>
        <w:trPr>
          <w:trHeight w:val="7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ветиринария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10 759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 қызметін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7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трансфферттер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АКТИВТЕРМЕН ЖАСАЛАТЫН ОПЕРАЦИЯЛАР БОЙЫНША САЛЬДО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-69 122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50 967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50 967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бюджеттен алдындағы борышын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