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a5ea" w14:textId="2baa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 Қамысты ауылдық округінің Желқалақ қыстағы аумағына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Жәнибек ауданы Қамысты ауылдық округі әкімінің 2012 жылғы 15 қарашадағы № 7 шешімі. Батыс Қазақстан облысы Әділет департаментінде 2012 жылғы 12 желтоқсанда № 3117 тіркелді. Күші жойылды - Батыс Қазақстан облысы Жәнібек ауданы Қамысты ауылдық округі әкімінің 2013 жылғы 11 қаңтардағы № 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ауданы Қамысты ауылдық округі әкімінің 11.01.2013 </w:t>
      </w:r>
      <w:r>
        <w:rPr>
          <w:rFonts w:ascii="Times New Roman"/>
          <w:b w:val="false"/>
          <w:i w:val="false"/>
          <w:color w:val="ff0000"/>
          <w:sz w:val="28"/>
        </w:rPr>
        <w:t>№ 1</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министрлігінің Ветеринариялық бақылау және қадағалау комитеті Жәнібек аудандық аумақтық инспекциясының бас мемлекеттік ветеринариялық–санитарлық инспекторының 2012 жылғы 7 қарашадағы № 311 ұсынысы негізінде, жануарлардың жұқпалы ауруларының ошақтарын жою мақсатында </w:t>
      </w:r>
      <w:r>
        <w:rPr>
          <w:rFonts w:ascii="Times New Roman"/>
          <w:b/>
          <w:i w:val="false"/>
          <w:color w:val="000000"/>
          <w:sz w:val="28"/>
        </w:rPr>
        <w:t>ШЕШІМ ЕТЕМІН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Жәнібек ауданы Қамысты ауылдық округінің Желқалақ қыстағы аумағына ірі қара малының арасында листериоз ауруының шығуына байланысты іс-шараларын енгізе отырып, карантин аймағының ветеринариялық режимі белгіленсін.</w:t>
      </w:r>
    </w:p>
    <w:bookmarkEnd w:id="0"/>
    <w:bookmarkStart w:name="z2" w:id="1"/>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Жәнібек аудандық аумақтық инспекциясы" мемлекеттік мекемесіне (келісім бойынша), "Батыс Қазақстан облысының Ішкі істер департаменті Жәнібек ауданының ішкі істер бөлімі" мемлекеттік мекемесіне (келісім бойынша),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Жәнібек ауданы бойынша Мемлекеттік санитарлық-эпидемиологиялық қадағалау басқармасы" мемлекеттік мекемесіне (келісім бойынша) осы шешімнен туындайтын қажетті шараларды алу ұсынылсын.</w:t>
      </w:r>
    </w:p>
    <w:bookmarkEnd w:id="1"/>
    <w:bookmarkStart w:name="z3" w:id="2"/>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2"/>
    <w:bookmarkStart w:name="z4" w:id="3"/>
    <w:p>
      <w:pPr>
        <w:spacing w:after="0"/>
        <w:ind w:left="0"/>
        <w:jc w:val="both"/>
      </w:pPr>
      <w:r>
        <w:rPr>
          <w:rFonts w:ascii="Times New Roman"/>
          <w:b w:val="false"/>
          <w:i w:val="false"/>
          <w:color w:val="000000"/>
          <w:sz w:val="28"/>
        </w:rPr>
        <w:t>
      4. Осы шешімнің орындалуын бақылауды өзіме қалдырамын.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Қамысты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Утегалиев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Ауыл шаруашылығы министрлігінің</w:t>
      </w:r>
      <w:r>
        <w:br/>
      </w:r>
      <w:r>
        <w:rPr>
          <w:rFonts w:ascii="Times New Roman"/>
          <w:b w:val="false"/>
          <w:i w:val="false"/>
          <w:color w:val="000000"/>
          <w:sz w:val="28"/>
        </w:rPr>
        <w:t>Ветеринариялық бақылау және қадағалау</w:t>
      </w:r>
      <w:r>
        <w:br/>
      </w:r>
      <w:r>
        <w:rPr>
          <w:rFonts w:ascii="Times New Roman"/>
          <w:b w:val="false"/>
          <w:i w:val="false"/>
          <w:color w:val="000000"/>
          <w:sz w:val="28"/>
        </w:rPr>
        <w:t>комитеті Жәнібек аудандық</w:t>
      </w:r>
      <w:r>
        <w:br/>
      </w:r>
      <w:r>
        <w:rPr>
          <w:rFonts w:ascii="Times New Roman"/>
          <w:b w:val="false"/>
          <w:i w:val="false"/>
          <w:color w:val="000000"/>
          <w:sz w:val="28"/>
        </w:rPr>
        <w:t>аумақтық инспекциясы"</w:t>
      </w:r>
      <w:r>
        <w:br/>
      </w:r>
      <w:r>
        <w:rPr>
          <w:rFonts w:ascii="Times New Roman"/>
          <w:b w:val="false"/>
          <w:i w:val="false"/>
          <w:color w:val="000000"/>
          <w:sz w:val="28"/>
        </w:rPr>
        <w:t>мемлекеттік мекемесінің</w:t>
      </w:r>
      <w:r>
        <w:br/>
      </w:r>
      <w:r>
        <w:rPr>
          <w:rFonts w:ascii="Times New Roman"/>
          <w:b w:val="false"/>
          <w:i w:val="false"/>
          <w:color w:val="000000"/>
          <w:sz w:val="28"/>
        </w:rPr>
        <w:t>бастығы</w:t>
      </w:r>
      <w:r>
        <w:br/>
      </w:r>
      <w:r>
        <w:rPr>
          <w:rFonts w:ascii="Times New Roman"/>
          <w:b w:val="false"/>
          <w:i w:val="false"/>
          <w:color w:val="000000"/>
          <w:sz w:val="28"/>
        </w:rPr>
        <w:t>_____________О. Даулетов</w:t>
      </w:r>
      <w:r>
        <w:br/>
      </w:r>
      <w:r>
        <w:rPr>
          <w:rFonts w:ascii="Times New Roman"/>
          <w:b w:val="false"/>
          <w:i w:val="false"/>
          <w:color w:val="000000"/>
          <w:sz w:val="28"/>
        </w:rPr>
        <w:t>15.11.2012 ж.</w:t>
      </w:r>
    </w:p>
    <w:p>
      <w:pPr>
        <w:spacing w:after="0"/>
        <w:ind w:left="0"/>
        <w:jc w:val="both"/>
      </w:pPr>
      <w:r>
        <w:rPr>
          <w:rFonts w:ascii="Times New Roman"/>
          <w:b w:val="false"/>
          <w:i w:val="false"/>
          <w:color w:val="000000"/>
          <w:sz w:val="28"/>
        </w:rPr>
        <w:t>
      "Батыс Қазақстан облысының</w:t>
      </w:r>
      <w:r>
        <w:br/>
      </w:r>
      <w:r>
        <w:rPr>
          <w:rFonts w:ascii="Times New Roman"/>
          <w:b w:val="false"/>
          <w:i w:val="false"/>
          <w:color w:val="000000"/>
          <w:sz w:val="28"/>
        </w:rPr>
        <w:t>Ішкі істер департаменті</w:t>
      </w:r>
      <w:r>
        <w:br/>
      </w:r>
      <w:r>
        <w:rPr>
          <w:rFonts w:ascii="Times New Roman"/>
          <w:b w:val="false"/>
          <w:i w:val="false"/>
          <w:color w:val="000000"/>
          <w:sz w:val="28"/>
        </w:rPr>
        <w:t>Жәнібек ауданының ішкі</w:t>
      </w:r>
      <w:r>
        <w:br/>
      </w:r>
      <w:r>
        <w:rPr>
          <w:rFonts w:ascii="Times New Roman"/>
          <w:b w:val="false"/>
          <w:i w:val="false"/>
          <w:color w:val="000000"/>
          <w:sz w:val="28"/>
        </w:rPr>
        <w:t>істер бөлімі" мемлекеттік</w:t>
      </w:r>
      <w:r>
        <w:br/>
      </w:r>
      <w:r>
        <w:rPr>
          <w:rFonts w:ascii="Times New Roman"/>
          <w:b w:val="false"/>
          <w:i w:val="false"/>
          <w:color w:val="000000"/>
          <w:sz w:val="28"/>
        </w:rPr>
        <w:t>мекемесінің бастығы</w:t>
      </w:r>
      <w:r>
        <w:br/>
      </w:r>
      <w:r>
        <w:rPr>
          <w:rFonts w:ascii="Times New Roman"/>
          <w:b w:val="false"/>
          <w:i w:val="false"/>
          <w:color w:val="000000"/>
          <w:sz w:val="28"/>
        </w:rPr>
        <w:t>_____________Е. Куанышкалиев</w:t>
      </w:r>
      <w:r>
        <w:br/>
      </w:r>
      <w:r>
        <w:rPr>
          <w:rFonts w:ascii="Times New Roman"/>
          <w:b w:val="false"/>
          <w:i w:val="false"/>
          <w:color w:val="000000"/>
          <w:sz w:val="28"/>
        </w:rPr>
        <w:t>15.11.2012 ж.</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Денсаулық сақтау министрлігі</w:t>
      </w:r>
      <w:r>
        <w:br/>
      </w:r>
      <w:r>
        <w:rPr>
          <w:rFonts w:ascii="Times New Roman"/>
          <w:b w:val="false"/>
          <w:i w:val="false"/>
          <w:color w:val="000000"/>
          <w:sz w:val="28"/>
        </w:rPr>
        <w:t>Мемлекеттік санитарлық-</w:t>
      </w:r>
      <w:r>
        <w:br/>
      </w:r>
      <w:r>
        <w:rPr>
          <w:rFonts w:ascii="Times New Roman"/>
          <w:b w:val="false"/>
          <w:i w:val="false"/>
          <w:color w:val="000000"/>
          <w:sz w:val="28"/>
        </w:rPr>
        <w:t>эпидемиологиялық қадағалау</w:t>
      </w:r>
      <w:r>
        <w:br/>
      </w:r>
      <w:r>
        <w:rPr>
          <w:rFonts w:ascii="Times New Roman"/>
          <w:b w:val="false"/>
          <w:i w:val="false"/>
          <w:color w:val="000000"/>
          <w:sz w:val="28"/>
        </w:rPr>
        <w:t>комитетінің Батыс Қазақстан</w:t>
      </w:r>
      <w:r>
        <w:br/>
      </w:r>
      <w:r>
        <w:rPr>
          <w:rFonts w:ascii="Times New Roman"/>
          <w:b w:val="false"/>
          <w:i w:val="false"/>
          <w:color w:val="000000"/>
          <w:sz w:val="28"/>
        </w:rPr>
        <w:t>облысы бойынша департаменті</w:t>
      </w:r>
      <w:r>
        <w:br/>
      </w:r>
      <w:r>
        <w:rPr>
          <w:rFonts w:ascii="Times New Roman"/>
          <w:b w:val="false"/>
          <w:i w:val="false"/>
          <w:color w:val="000000"/>
          <w:sz w:val="28"/>
        </w:rPr>
        <w:t>Жәнібек ауданы бойынша</w:t>
      </w:r>
      <w:r>
        <w:br/>
      </w:r>
      <w:r>
        <w:rPr>
          <w:rFonts w:ascii="Times New Roman"/>
          <w:b w:val="false"/>
          <w:i w:val="false"/>
          <w:color w:val="000000"/>
          <w:sz w:val="28"/>
        </w:rPr>
        <w:t>Мемлекеттік санитарлық-</w:t>
      </w:r>
      <w:r>
        <w:br/>
      </w:r>
      <w:r>
        <w:rPr>
          <w:rFonts w:ascii="Times New Roman"/>
          <w:b w:val="false"/>
          <w:i w:val="false"/>
          <w:color w:val="000000"/>
          <w:sz w:val="28"/>
        </w:rPr>
        <w:t>эпидемиологиялық қадағалау</w:t>
      </w:r>
      <w:r>
        <w:br/>
      </w:r>
      <w:r>
        <w:rPr>
          <w:rFonts w:ascii="Times New Roman"/>
          <w:b w:val="false"/>
          <w:i w:val="false"/>
          <w:color w:val="000000"/>
          <w:sz w:val="28"/>
        </w:rPr>
        <w:t>басқармасы" мемлекеттік</w:t>
      </w:r>
      <w:r>
        <w:br/>
      </w:r>
      <w:r>
        <w:rPr>
          <w:rFonts w:ascii="Times New Roman"/>
          <w:b w:val="false"/>
          <w:i w:val="false"/>
          <w:color w:val="000000"/>
          <w:sz w:val="28"/>
        </w:rPr>
        <w:t>мекемесінің бастығы</w:t>
      </w:r>
      <w:r>
        <w:br/>
      </w:r>
      <w:r>
        <w:rPr>
          <w:rFonts w:ascii="Times New Roman"/>
          <w:b w:val="false"/>
          <w:i w:val="false"/>
          <w:color w:val="000000"/>
          <w:sz w:val="28"/>
        </w:rPr>
        <w:t>_____________Н. Мұстаев</w:t>
      </w:r>
      <w:r>
        <w:br/>
      </w:r>
      <w:r>
        <w:rPr>
          <w:rFonts w:ascii="Times New Roman"/>
          <w:b w:val="false"/>
          <w:i w:val="false"/>
          <w:color w:val="000000"/>
          <w:sz w:val="28"/>
        </w:rPr>
        <w:t>15.11.2012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