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f6fe56" w14:textId="af6fe5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Зеленов аудандық мәслихатының 2011 жылғы 20 желтоқсандағы № 40-1 "2012-2014 жылдарға арналған аудандық бюджет туралы" шешіміне өзгерістер мен 
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Зеленов аудандық мәслихаттың 2012 жылғы 28 сәуірдегі № 3-1 шешімі. Батыс Қазақстан облысы Әділет департаментінде 2012 жылғы 4 мамырда № 7-7-142 тіркелді. Күші жойылды - Батыс Қазақстан облысы Зеленов аудандық мәслихаттың 2013 жылғы 18 наурыздағы № 10-7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Батыс Қазақстан облысы Зеленов аудандық мәслихаттың 18.03.2013 № 10-7 шешімімен (қол қойылған куннен бастап күшіне енеді)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2008 жылғы 4 желтоқсандағы Бюджет 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"Қазақстан Республикасындағы жергілікті мемлекеттік басқару және өзін-өзі басқару туралы"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Батыс Қазақстан облыстық мәслихатының 2012 жылғы 4 сәуірдегі № 2-3 "Батыс Қазақстан облыстық мәслихатының 2011 жылғы 6 желтоқсандағы № 36-1 "2012-2014 жылдарға арналған облыстық бюджет туралы" шешіміне өзгерістер мен толықтырулар енгізу туралы"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3078 тіркелген) сәйкес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Зеленов аудандық мәслихатының "2012-2014 жылдарға арналған аудандық бюджет туралы" 2011 жылғы 20 желтоқсандағы № 40-1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7-7-137 тіркелген, 2012 жылғы 21 қаңтардағы, 2012 жылғы 27 наурыздағы, 2012 жылғы 31 наурыздағы, 2012 жылғы 7 сәуірдегі, 2012 жылғы 14 сәуірдегі "Ауыл тынысы" газетінің № 3, № 12, № 13, № 14, № 15 жарияланған) келесі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тармақшадағы "3 770 471" деген сан "4 113 682"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"817 262" деген сан "825 262"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"60 296" деген сан "52 296"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"2 883 013" деген сан "3 226 224"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тармақшадағы "3 770 471" деген сан "4 087 754"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тармақшадағы: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"таза бюджеттік кредиттеу" жолындағы "97 080" деген сан "194 927"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"бюджеттік кредиттер" жолындағы "97 080" деген сан "249 507"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"бюджеттік кредиттерді өтеу" жолындағы "0" деген сан "54 580"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тармақшадағы: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"қаржы активтерімен операциялар бойынша сальдо" жолындағы "0" деген сан "3 766"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"қаржы активтерін сатып алу" жолындағы "0" деген сан "3 766"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тармақшадағы "-97 080" деген сан "-172 765"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тармақшадағы "97 080" деген сан "172 765"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"қарыздар түсімі" жолындағы "97 080" деген сан "249 507"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"қарыздарды өтеу" жолындағы "0" деген сан "132 465"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"бюджет қаражатының пайдаланылатын қалдықтары" жолындағы "0" деген сан "55 723"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3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тармақшадағы "338 747" деген сан "614 341"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бесінші абзацта "14 041" деген сан "15 983"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оныншы абзацта "17 381" деген сан "17 568"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он үшінші абзацта "97 080" деген сан "99 507"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он бесінші абзацта "7 433" деген сан "11 150"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он жетінші, он сегізінші, он тоғызыншы абзацтармен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"Махамбет ауылындағы жалпы орта білім беретін мектепті күрделі жөндеуге - 110 072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"Өңірлерді дамыту" бағдарламасы шеңберінде өңірлердің экономикалық дамуына жәрдемдесу жөніндегі шараларды іске асыруға - 7 249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кондоминиум объектілерінің ортақ мүлкіне жөндеу жүргізу бойынша кредит беруге - 150 000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келесі мазмұндағы </w:t>
      </w:r>
      <w:r>
        <w:rPr>
          <w:rFonts w:ascii="Times New Roman"/>
          <w:b w:val="false"/>
          <w:i w:val="false"/>
          <w:color w:val="000000"/>
          <w:sz w:val="28"/>
        </w:rPr>
        <w:t>3-1 тармақпен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"3-1. 2012 жылға арналған аудандық бюджетте облыстық бюджет қаражат есебінен бөлінетін нысаналы даму трансферттері және ағымдағы нысаналы трансферттердің жалпы сомасы 220 044 мың теңге көлемінде қарастырылғаны ескерілсін,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Асан ауылындағы мектепті ұстауға – 60 000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жалпы орта білім беретін мектептердегі медициналық кабинеттер үшін құрал-жабдықтар алуға – 2 500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 жасқа дейінгі балаларға мемлекеттік жәрдемақылар төлеуге - 15 000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ардагерлердің санаторлық-курорттық емделуін қамтамасыз етуге – 1 200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"2011 жылғы облыстағы үздік елді мекен" конкурсының жеңімпаздарын марапаттауға - 5 000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"Қаражар ауылының су құбырын қайта жаңғырту" жобасы бойынша жобалау-сметалық құжаттамасын әзірлеуге – 1 800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"Дариян ауылының су құбырын қайта жаңғырту" жобасы бойынша жобалау-сметалық құжаттамасын әзірлеуге – 1 800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"Мичурин ауылының су құбырын қайта жаңғырту" жобасы бойынша жобалау-сметалық құжаттамасын әзірлеуге – 960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Погодаево ауылының су құбырын қайта құруды аяқтауға облыстық бюджеттен нысаналы трансферттер - 43 784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азаматтардың жекелеген санаттарын тұрғын үймен қамтамасыз етуге - 77 000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коммуналдық шаруашылықты дамытуға - 11 000 мың теңге.".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аталған шешімнің 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2012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 Б. Асанов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Аудандық мәслихат хатшысы        Р. Исмагулов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
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28 сәуірдегі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3-1 шешіміне 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20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40-1 шешіміне 1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 жылға арналған аудандық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4"/>
        <w:gridCol w:w="532"/>
        <w:gridCol w:w="553"/>
        <w:gridCol w:w="554"/>
        <w:gridCol w:w="7769"/>
        <w:gridCol w:w="2028"/>
      </w:tblGrid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165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 бөлігі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Атаулар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75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4 113 682</w:t>
            </w:r>
          </w:p>
        </w:tc>
      </w:tr>
      <w:tr>
        <w:trPr>
          <w:trHeight w:val="75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ТҮСІМДЕРІ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825 262</w:t>
            </w:r>
          </w:p>
        </w:tc>
      </w:tr>
      <w:tr>
        <w:trPr>
          <w:trHeight w:val="270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Кірістерге салынатын табыс салығы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276 472</w:t>
            </w:r>
          </w:p>
        </w:tc>
      </w:tr>
      <w:tr>
        <w:trPr>
          <w:trHeight w:val="270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276 472</w:t>
            </w:r>
          </w:p>
        </w:tc>
      </w:tr>
      <w:tr>
        <w:trPr>
          <w:trHeight w:val="255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208 000</w:t>
            </w:r>
          </w:p>
        </w:tc>
      </w:tr>
      <w:tr>
        <w:trPr>
          <w:trHeight w:val="270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208 000</w:t>
            </w:r>
          </w:p>
        </w:tc>
      </w:tr>
      <w:tr>
        <w:trPr>
          <w:trHeight w:val="255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 салығы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322 500</w:t>
            </w:r>
          </w:p>
        </w:tc>
      </w:tr>
      <w:tr>
        <w:trPr>
          <w:trHeight w:val="270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 салығы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266 900</w:t>
            </w:r>
          </w:p>
        </w:tc>
      </w:tr>
      <w:tr>
        <w:trPr>
          <w:trHeight w:val="270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6 100</w:t>
            </w:r>
          </w:p>
        </w:tc>
      </w:tr>
      <w:tr>
        <w:trPr>
          <w:trHeight w:val="270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34 500</w:t>
            </w:r>
          </w:p>
        </w:tc>
      </w:tr>
      <w:tr>
        <w:trPr>
          <w:trHeight w:val="330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тұтас жер салығы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</w:tr>
      <w:tr>
        <w:trPr>
          <w:trHeight w:val="480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іс әрекет пен қызмет көрсету жұмыстарына салынатын ішкі салықтар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14 515</w:t>
            </w:r>
          </w:p>
        </w:tc>
      </w:tr>
      <w:tr>
        <w:trPr>
          <w:trHeight w:val="255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2 350</w:t>
            </w:r>
          </w:p>
        </w:tc>
      </w:tr>
      <w:tr>
        <w:trPr>
          <w:trHeight w:val="270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үшін түсетін түсімдер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4 300</w:t>
            </w:r>
          </w:p>
        </w:tc>
      </w:tr>
      <w:tr>
        <w:trPr>
          <w:trHeight w:val="270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іс әрекетімен айналысқаны үшін алымдар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7 865</w:t>
            </w:r>
          </w:p>
        </w:tc>
      </w:tr>
      <w:tr>
        <w:trPr>
          <w:trHeight w:val="705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3 775</w:t>
            </w:r>
          </w:p>
        </w:tc>
      </w:tr>
      <w:tr>
        <w:trPr>
          <w:trHeight w:val="360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3 775</w:t>
            </w:r>
          </w:p>
        </w:tc>
      </w:tr>
      <w:tr>
        <w:trPr>
          <w:trHeight w:val="285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САЛЫҚҚА ЖАТПАЙТЫН ТҮСІМДЕР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9 900</w:t>
            </w:r>
          </w:p>
        </w:tc>
      </w:tr>
      <w:tr>
        <w:trPr>
          <w:trHeight w:val="360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кірістер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4 620</w:t>
            </w:r>
          </w:p>
        </w:tc>
      </w:tr>
      <w:tr>
        <w:trPr>
          <w:trHeight w:val="540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4 620</w:t>
            </w:r>
          </w:p>
        </w:tc>
      </w:tr>
      <w:tr>
        <w:trPr>
          <w:trHeight w:val="540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қаржыландырылатын мемлекеттік мекемелер көрсететін қызметтерді сатудан түсетін түсімдер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2 600</w:t>
            </w:r>
          </w:p>
        </w:tc>
      </w:tr>
      <w:tr>
        <w:trPr>
          <w:trHeight w:val="540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қаржыландырылатын мемлекеттік мекемелер көрсететін қызметтерді сатудан түсетін түсімдер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2 600</w:t>
            </w:r>
          </w:p>
        </w:tc>
      </w:tr>
      <w:tr>
        <w:trPr>
          <w:trHeight w:val="1200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1260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255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Салыққа жатпайтын өзге де түсімдер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</w:t>
            </w:r>
          </w:p>
        </w:tc>
      </w:tr>
      <w:tr>
        <w:trPr>
          <w:trHeight w:val="270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Салыққа жатпайтын өзге де түсімдер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</w:t>
            </w:r>
          </w:p>
        </w:tc>
      </w:tr>
      <w:tr>
        <w:trPr>
          <w:trHeight w:val="345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кіріс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52 296</w:t>
            </w:r>
          </w:p>
        </w:tc>
      </w:tr>
      <w:tr>
        <w:trPr>
          <w:trHeight w:val="345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25 137</w:t>
            </w:r>
          </w:p>
        </w:tc>
      </w:tr>
      <w:tr>
        <w:trPr>
          <w:trHeight w:val="345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кіріс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25 137</w:t>
            </w:r>
          </w:p>
        </w:tc>
      </w:tr>
      <w:tr>
        <w:trPr>
          <w:trHeight w:val="345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27 159</w:t>
            </w:r>
          </w:p>
        </w:tc>
      </w:tr>
      <w:tr>
        <w:trPr>
          <w:trHeight w:val="345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27 159</w:t>
            </w:r>
          </w:p>
        </w:tc>
      </w:tr>
      <w:tr>
        <w:trPr>
          <w:trHeight w:val="30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ТҮСЕТІН ТРАНСФЕРТТЕР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3 226 224</w:t>
            </w:r>
          </w:p>
        </w:tc>
      </w:tr>
      <w:tr>
        <w:trPr>
          <w:trHeight w:val="480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басқаруда жоғарғы тұрған органдардан бөлінген трансферттер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3 226 224</w:t>
            </w:r>
          </w:p>
        </w:tc>
      </w:tr>
      <w:tr>
        <w:trPr>
          <w:trHeight w:val="345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түскен трансферттер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3 226 224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6"/>
        <w:gridCol w:w="613"/>
        <w:gridCol w:w="800"/>
        <w:gridCol w:w="614"/>
        <w:gridCol w:w="7265"/>
        <w:gridCol w:w="2022"/>
      </w:tblGrid>
      <w:tr>
        <w:trPr>
          <w:trHeight w:val="16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 бөлігі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бағдарламаның әкімгері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Атаулар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4 087 754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 көрсетулер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376 332</w:t>
            </w:r>
          </w:p>
        </w:tc>
      </w:tr>
      <w:tr>
        <w:trPr>
          <w:trHeight w:val="5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 жалпы функцияларын орындайтын өкілді, атқарушы және басқа да органдар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349 310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 аппараты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13 834</w:t>
            </w:r>
          </w:p>
        </w:tc>
      </w:tr>
      <w:tr>
        <w:trPr>
          <w:trHeight w:val="6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мәслихат қызметін қамтамасыз ету бойынша қызметтер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13 834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әкімінің аппараты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63 057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әкімінің қызметін қамтамасыз ету бойынша қызметтер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63 057</w:t>
            </w:r>
          </w:p>
        </w:tc>
      </w:tr>
      <w:tr>
        <w:trPr>
          <w:trHeight w:val="57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әкімінің, қалада, аудандық маңызы бар қала, поселке, ауыл (ауыл), ауыл (ауылдық) округтер аппараты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272 419</w:t>
            </w:r>
          </w:p>
        </w:tc>
      </w:tr>
      <w:tr>
        <w:trPr>
          <w:trHeight w:val="6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әкімі аппаратының қалада, аудандық маңызы бар қала, поселке, ауыл (ауыл), ауыл (ауылдық) округтерінің жұмысын қамтамасыз ету бойынша қызметтер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272 104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органдардың капиталдық шығындары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жалпы сипаттағы мемлекеттік қызмет көрсетулер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27 022</w:t>
            </w:r>
          </w:p>
        </w:tc>
      </w:tr>
      <w:tr>
        <w:trPr>
          <w:trHeight w:val="22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экономика және қаржы бөлімі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27 022</w:t>
            </w:r>
          </w:p>
        </w:tc>
      </w:tr>
      <w:tr>
        <w:trPr>
          <w:trHeight w:val="12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бюджетін орындау және коммуналдық меншікті басқару, мемлекеттік жоспарлау, экономикалық саясатты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25 187</w:t>
            </w:r>
          </w:p>
        </w:tc>
      </w:tr>
      <w:tr>
        <w:trPr>
          <w:trHeight w:val="24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органдардың капиталдық шығындары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1 835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1 851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қажеттілік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1 851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әкімінің аппараты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1 851</w:t>
            </w:r>
          </w:p>
        </w:tc>
      </w:tr>
      <w:tr>
        <w:trPr>
          <w:trHeight w:val="6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 шаралар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1 851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2 703 206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балаларды тәрбиелеу және білім беру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146 304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білім бөлімі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146 304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балаларды тәрбиелеу және білім беру қызметін қамтамасыз ету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145 620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 мұғалімдеріне және мектепке дейінгі ұйымдардың тәрбиешілеріне біліктілік санаты үшін қосымша ақының көлемін ұлғайтуға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</w:t>
            </w:r>
          </w:p>
        </w:tc>
      </w:tr>
      <w:tr>
        <w:trPr>
          <w:trHeight w:val="57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орта, жалпы орта білім беру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2 498 597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әкімінің қалада, аудандық маңызы бар қала, поселке, ауыл (ауыл), ауыл (ауылдық) округтер аппараты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1 555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жерде оқұшыларды мектепке дейін және қайта ақысыз жеткізуін ұйымдастыру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1 555</w:t>
            </w:r>
          </w:p>
        </w:tc>
      </w:tr>
      <w:tr>
        <w:trPr>
          <w:trHeight w:val="40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білім бөлімі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2 497 042</w:t>
            </w:r>
          </w:p>
        </w:tc>
      </w:tr>
      <w:tr>
        <w:trPr>
          <w:trHeight w:val="40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 оқытуы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2 342 736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113 249</w:t>
            </w:r>
          </w:p>
        </w:tc>
      </w:tr>
      <w:tr>
        <w:trPr>
          <w:trHeight w:val="57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"Назарбаев зияткерлік мектептері" ДБҰ-ның оқу бағдарламалары бойынша біліктілікті арттырудан өткен мұғалімдерге еңбекақыны арттыру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2 539</w:t>
            </w:r>
          </w:p>
        </w:tc>
      </w:tr>
      <w:tr>
        <w:trPr>
          <w:trHeight w:val="6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 мұғалімдеріне және мектепке дейінгі ұйымдардың тәрбиешілеріне біліктілік санаты үшін қосымша ақының көлемін ұлғайтуға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38 518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 қызмет көрсетулер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58 305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білім бөлімі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58 305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 жергілікті деңгейде мемлекеттік саясатты іске асыру бойынша қызметтер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15 097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білім беру мемлекеттік мекемелер үшін оқулықтар, оқу-әдістемелік кешендерді сатып алу және жеткізу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21 397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олимпиадаларын, мектептен тыс шараларды және аудандық (қалалық) ауқымдағы конкурстерін өткізу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15 983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 жабдықпен, бағдарламалық қамтыммен қамтамасыз ету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5 300</w:t>
            </w:r>
          </w:p>
        </w:tc>
      </w:tr>
      <w:tr>
        <w:trPr>
          <w:trHeight w:val="12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қамтамасыз ету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209 862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187 076</w:t>
            </w:r>
          </w:p>
        </w:tc>
      </w:tr>
      <w:tr>
        <w:trPr>
          <w:trHeight w:val="6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жұмыспен қамту және әлеуметтік бағдарламалар бөлімі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187 076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45 661</w:t>
            </w:r>
          </w:p>
        </w:tc>
      </w:tr>
      <w:tr>
        <w:trPr>
          <w:trHeight w:val="27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11 921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Тұрмыстық көмек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1 292</w:t>
            </w:r>
          </w:p>
        </w:tc>
      </w:tr>
      <w:tr>
        <w:trPr>
          <w:trHeight w:val="57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өкілді органдарының шешімдері бойынша жеке санаттағы мұқтаж азаматтарға әлеуметтік көмек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17 301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2 885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Мұқтажды азаматтарға үйге келіп әлеуметтік көмек көрсету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61 304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30 883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Мүгедектерді оңалту жеке бағдарламасына сәйкес мұқтаж мүгедектерді арнайы гигиеналық құралдармен қамтамасыз ету және ымдау тілі мамандарының, жеке көмекшілердің қызмет көрсетуі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6 131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9 698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қамтамасыз ету саласындағы өзге де қызмет көрсетулері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22 786</w:t>
            </w:r>
          </w:p>
        </w:tc>
      </w:tr>
      <w:tr>
        <w:trPr>
          <w:trHeight w:val="10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жұмыспен қамту және әлеуметтік бағдарламалар бөлімі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22 786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облыстың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21 212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және жеткізу бойынша қызмет көрсетулерді төлеу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1 574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360 671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Тұргын үй шаруашылығы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270 561</w:t>
            </w:r>
          </w:p>
        </w:tc>
      </w:tr>
      <w:tr>
        <w:trPr>
          <w:trHeight w:val="6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тұрғын үй-коммуналдық шаруашылығы, жолаушылар көлігі және автомобиль жолдарының бөлімі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83 619</w:t>
            </w:r>
          </w:p>
        </w:tc>
      </w:tr>
      <w:tr>
        <w:trPr>
          <w:trHeight w:val="57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үйымдастыру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4 929</w:t>
            </w:r>
          </w:p>
        </w:tc>
      </w:tr>
      <w:tr>
        <w:trPr>
          <w:trHeight w:val="22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77 000</w:t>
            </w:r>
          </w:p>
        </w:tc>
      </w:tr>
      <w:tr>
        <w:trPr>
          <w:trHeight w:val="69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объектілеріне техникалық паспорттар дайындау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1 690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білім бөлімі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110 072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"Жұмыспен қамту - 2020" бағдарламасы бойынша ауылдық елді мекендердің даму шеңберінде объектілерді жөндеу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110 072</w:t>
            </w:r>
          </w:p>
        </w:tc>
      </w:tr>
      <w:tr>
        <w:trPr>
          <w:trHeight w:val="5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қала құрылысы және құрылыс бөлімі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76 870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16 870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Инженерлік-коммуникациялық инфрақұрылымды жобалау, дамыту, жайластыру және (немесе) сатып алу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60 000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64 644</w:t>
            </w:r>
          </w:p>
        </w:tc>
      </w:tr>
      <w:tr>
        <w:trPr>
          <w:trHeight w:val="57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тұрғын үй-коммуналдық шаруашылығы, жолаушылар көлігі және автомобиль жолдарының бөлімі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16 300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жеткізу жүйесінің жұмыс істеуі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5 300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11 000</w:t>
            </w:r>
          </w:p>
        </w:tc>
      </w:tr>
      <w:tr>
        <w:trPr>
          <w:trHeight w:val="45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қала құрылысы және құрылыс бөлімі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48 344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жүйесін дамыту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48 344</w:t>
            </w:r>
          </w:p>
        </w:tc>
      </w:tr>
      <w:tr>
        <w:trPr>
          <w:trHeight w:val="57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25 466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әкімінің қалада, аудандық маңызы бар қала, поселке, ауыл (ауыл), ауыл (ауылдық) округтер аппараты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20 503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Елді-мекендерде көшеге жарық түсіру жұмыстарын жүргізу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8 990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Елді-мекендерде санитарлық жағдайын қамтамасыз ету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2 728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Елді-мекендерде көркейту және көгалдандыру жұмыстарын жүргізу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8 785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тұрғын үй-коммуналдық шаруашылығы, жолаушылар көлігі және автомобиль жолдарының бөлімі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4 963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Елді-мекендерде көшеге жарық түсіру жұмыстарын жүргізу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6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Елді-мекендерде санитарлық жағдайын қамтамасыз ету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2 876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Елді-мекендерде көркейту және көгалдандыру жұмыстарын жүргізу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2 087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295 505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184 567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184 567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184 567</w:t>
            </w:r>
          </w:p>
        </w:tc>
      </w:tr>
      <w:tr>
        <w:trPr>
          <w:trHeight w:val="57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2 328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2 328</w:t>
            </w:r>
          </w:p>
        </w:tc>
      </w:tr>
      <w:tr>
        <w:trPr>
          <w:trHeight w:val="27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(аудандық маңызы бар қала) деңгейде спорт жарыстарын өткізу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2 328</w:t>
            </w:r>
          </w:p>
        </w:tc>
      </w:tr>
      <w:tr>
        <w:trPr>
          <w:trHeight w:val="13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89 903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82 535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кітапханаларының жұмыс істеуі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82 535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ішкі саясат бөлімі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7 368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Бұқаралық ақпарат құралдары арқылы мемлекеттік ақпарат саясатын жүргізу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7 368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кеңістікті ұйымдастыру бойынша өзге де қызметтер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18 707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9 312</w:t>
            </w:r>
          </w:p>
        </w:tc>
      </w:tr>
      <w:tr>
        <w:trPr>
          <w:trHeight w:val="9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тілдерді дамыту, дене шынықтыру және спорт саласында жергілікті деңгейде мемлекеттік саясатты іске асыру бойынша қызметтер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9 312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ішкі саясат бөлімі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9 395</w:t>
            </w:r>
          </w:p>
        </w:tc>
      </w:tr>
      <w:tr>
        <w:trPr>
          <w:trHeight w:val="12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Ақпарат, мемлекеттілікті нығайту және азаматтардың әлеуметтік оптимизмін қалыптастыру саласында жергілікті деңгейде мемлекеттік саясатты іске асыру бойынша қызметтер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8 335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өңірлік бағдарламаларды іске асыру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1 060</w:t>
            </w:r>
          </w:p>
        </w:tc>
      </w:tr>
      <w:tr>
        <w:trPr>
          <w:trHeight w:val="9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59 075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28 438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экономика және қаржы бөлімі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17 568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ауылдық елді-мекендер әлеуметтік саласының мамандарын әлеуметтік қолдау шараларын іске асыру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17 568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ветеринария бөлімі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10 870</w:t>
            </w:r>
          </w:p>
        </w:tc>
      </w:tr>
      <w:tr>
        <w:trPr>
          <w:trHeight w:val="48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Ветеринария саласында жергілікті деңгейде мемлекеттік саясатты іске асыру бойынша қызметтер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8 230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ұстап жоюды ұйымдастыру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2 640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8 880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жер қатынастар бөлімі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8 880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аумағында жер қатынастарын реттеу саласында мемлекеттік саясатты іске асыру бойынша қызметтер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8 880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шаруашылығы, су, орман, балық шаруашылықтары, қоршаған орта және жер қатынастары салаларындағы басқа қызметтер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21 757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ветеринария бөлімі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21 757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шаралар өткізу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21 757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11 359</w:t>
            </w:r>
          </w:p>
        </w:tc>
      </w:tr>
      <w:tr>
        <w:trPr>
          <w:trHeight w:val="6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 және құрылыс қызметі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11 359</w:t>
            </w:r>
          </w:p>
        </w:tc>
      </w:tr>
      <w:tr>
        <w:trPr>
          <w:trHeight w:val="6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қала құрылысы және құрылыс бөлімі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11 359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Құрылыс, облыс қалаларының, аудандарының және елді-мекендерінің сәулеттік бейнесін жақсарту саласындағы мемлекеттік саясатты іске асыру және ауданның (облыстық маңызы бар қаланың) аумағын оңтайла және тиімді қала құрылыстық игеруді қамтамасыз ету жөніндегі қызметтер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11 359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15 751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9 351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тұрғын үй-коммуналдық шаруашылығы, жолаушылар көлігі және автомобиль жолдарының бөлімі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9 351</w:t>
            </w:r>
          </w:p>
        </w:tc>
      </w:tr>
      <w:tr>
        <w:trPr>
          <w:trHeight w:val="48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жолдарының қызметін қамтамасыз ету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9 351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 саласында басқа да қызметтер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6 400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тұрғын үй-коммуналдық шаруашылығы, жолаушылар көлігі және автомобиль жолдарының бөлімі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6 400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ішінде (қала ішінде), аудан ішінде қоғамдық жолаушылар тасымалдауын ұйымдастыру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6 400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46 473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монополияларды реттеу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17 801</w:t>
            </w:r>
          </w:p>
        </w:tc>
      </w:tr>
      <w:tr>
        <w:trPr>
          <w:trHeight w:val="3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17 801</w:t>
            </w:r>
          </w:p>
        </w:tc>
      </w:tr>
      <w:tr>
        <w:trPr>
          <w:trHeight w:val="6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кәсіпкерлік, өнеркәсіп және ауыл шаруашылығы саласындағы мемлекеттік саясатты іске асыру жөніндегі қызметтер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15 811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капиталдық шығындары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1 990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28 672</w:t>
            </w:r>
          </w:p>
        </w:tc>
      </w:tr>
      <w:tr>
        <w:trPr>
          <w:trHeight w:val="19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тұрғын үй-коммуналдық шаруашылығы, жолаушылар көлігі және автомобиль жолдарының бөлімі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17 502</w:t>
            </w:r>
          </w:p>
        </w:tc>
      </w:tr>
      <w:tr>
        <w:trPr>
          <w:trHeight w:val="6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шаруашылығы, жолаушылар көлігі және автомобиль жолдары саласында жергілікті деңгейде мемлекеттік саясатты іске асыру қызметтері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10 253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нысаналы трансферттер есебінен "Өңірлерді дамыту" бағдарламасы шеңберінде өңірлердің экономикалық дамуына жәрдемдесу жөніндегі шараларды іске асыру үшін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7 249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экономика және қаржы бөлімі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11 170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11 170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 қызметін көрсету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 қызметін көрсету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экономика және қаржы бөлімі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7 663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7 663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экономика және қаржы бөлімі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7 663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Пайдаланбаған (аяғына дейін пайдаланбаған) нысаналы трансферттерді қайтару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7 663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194 927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249 507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99 507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99 507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экономика және қаржы бөлімі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99 507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елді-мекендердің әлеуметтік саласының мамандарын әлеуметтік қолдау шараларын іске асыру үшін бюджеттік кредиттер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99 507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150 000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150 000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тұрғын үй-коммуналдық шаруашылығы, жолаушылар көлігі және автомобиль жолдарының бөлімі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150 000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объектілерінің ортақ мүлкіне жөндеу жүргізуге бюджеттік кредиттер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150 000</w:t>
            </w:r>
          </w:p>
        </w:tc>
      </w:tr>
      <w:tr>
        <w:trPr>
          <w:trHeight w:val="16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Атаулар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54 580</w:t>
            </w:r>
          </w:p>
        </w:tc>
      </w:tr>
      <w:tr>
        <w:trPr>
          <w:trHeight w:val="36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54 580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берілген, бюджеттік кредиттерді өтеу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54 580</w:t>
            </w:r>
          </w:p>
        </w:tc>
      </w:tr>
      <w:tr>
        <w:trPr>
          <w:trHeight w:val="16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 бөлігі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бағдарламаның әкімгері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Атаулар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Қаржылық активтермен операциялар бойынша сальдо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3 766</w:t>
            </w:r>
          </w:p>
        </w:tc>
      </w:tr>
      <w:tr>
        <w:trPr>
          <w:trHeight w:val="36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активтерді сатып алу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3 766</w:t>
            </w:r>
          </w:p>
        </w:tc>
      </w:tr>
      <w:tr>
        <w:trPr>
          <w:trHeight w:val="36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3 766</w:t>
            </w:r>
          </w:p>
        </w:tc>
      </w:tr>
      <w:tr>
        <w:trPr>
          <w:trHeight w:val="36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3 766</w:t>
            </w:r>
          </w:p>
        </w:tc>
      </w:tr>
      <w:tr>
        <w:trPr>
          <w:trHeight w:val="36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экономика және қаржы бөлімі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6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6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ветеринария бөлімі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3 666</w:t>
            </w:r>
          </w:p>
        </w:tc>
      </w:tr>
      <w:tr>
        <w:trPr>
          <w:trHeight w:val="36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3 666</w:t>
            </w:r>
          </w:p>
        </w:tc>
      </w:tr>
      <w:tr>
        <w:trPr>
          <w:trHeight w:val="36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ел шегінен тыс сатудан түсетін түсімдер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-172 765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176 765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