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0568d" w14:textId="c1056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Зеленов ауданы бойынша 2012 жылы қоғамдық жұмыстарды ұйымдастыру және қаржыландыру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ауданы әкімдігінің 2012 жылғы 4 сәуірдегі № 142 қаулысы. Батыс Қазақстан облысы Әділет департаментінде 2012 жылғы 17 мамырда № 7-7-144 тіркелді. Күші жойылды - Батыс Қазақстан облысы Зеленов ауданы әкімдігінің 2013 жылғы 4 қаңтардағы № 50 қаулысымен</w:t>
      </w:r>
    </w:p>
    <w:p>
      <w:pPr>
        <w:spacing w:after="0"/>
        <w:ind w:left="0"/>
        <w:jc w:val="both"/>
      </w:pPr>
      <w:r>
        <w:rPr>
          <w:rFonts w:ascii="Times New Roman"/>
          <w:b w:val="false"/>
          <w:i w:val="false"/>
          <w:color w:val="ff0000"/>
          <w:sz w:val="28"/>
        </w:rPr>
        <w:t>      Ескерту. Күші жойылды - Батыс Қазақстан облысы Зеленов ауданы әкімдігінің 04.01.2013 № 50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37 баптары</w:t>
      </w:r>
      <w:r>
        <w:rPr>
          <w:rFonts w:ascii="Times New Roman"/>
          <w:b w:val="false"/>
          <w:i w:val="false"/>
          <w:color w:val="000000"/>
          <w:sz w:val="28"/>
        </w:rPr>
        <w:t>, Қазақстан Республикасының 2001 жылғы 23 қаңтардағы "Халықты жұмыспен қамту туралы" Заңының </w:t>
      </w:r>
      <w:r>
        <w:rPr>
          <w:rFonts w:ascii="Times New Roman"/>
          <w:b w:val="false"/>
          <w:i w:val="false"/>
          <w:color w:val="000000"/>
          <w:sz w:val="28"/>
        </w:rPr>
        <w:t>7 бабына</w:t>
      </w:r>
      <w:r>
        <w:rPr>
          <w:rFonts w:ascii="Times New Roman"/>
          <w:b w:val="false"/>
          <w:i w:val="false"/>
          <w:color w:val="000000"/>
          <w:sz w:val="28"/>
        </w:rPr>
        <w:t xml:space="preserve">, Қазақстан Республикасы Үкіметінің 2001 жылғы 19 маусымдағы № 836 "Қазақстан Республикасының "Халықты жұмыспен қамту туралы" 2001 жылғы 23 қаңтарындағы Заңын іске асыру жөніндегі шаралар туралы" қаулысын басшылыққа алып, еңбек нарығындағы жағдайды және қоғамдық жұмыстарды ұйымдастыруды жақсарту мақсатында, аудан мекемелерi мен ұйымдарынан түскен өтiнiмдердi ескерiп,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2012 жылы Зеленов ауданындағы қоғамдық жұмыстарды жүргiзетiн ұйымдардың тiзбелерi, қоғамдық жұмыстардың түрлерi, көлемi мен нақты жағдайлары, қатысушылардың еңбегiне төленетiн ақының мөлшерi және оларды қаржыландандыру көздерi </w:t>
      </w:r>
      <w:r>
        <w:rPr>
          <w:rFonts w:ascii="Times New Roman"/>
          <w:b w:val="false"/>
          <w:i w:val="false"/>
          <w:color w:val="000000"/>
          <w:sz w:val="28"/>
        </w:rPr>
        <w:t>қосымшаға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
      2. "Зеленов аудандық жұмыспен қамту және әлеуметтік бағдарламалар бөлімі" мемлекеттік мекемесі осы қаулыдан туындайтын қажеттi шараларды қабылдасын.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Г. М. Құлжановаға жүктелсін.</w:t>
      </w:r>
      <w:r>
        <w:br/>
      </w:r>
      <w:r>
        <w:rPr>
          <w:rFonts w:ascii="Times New Roman"/>
          <w:b w:val="false"/>
          <w:i w:val="false"/>
          <w:color w:val="000000"/>
          <w:sz w:val="28"/>
        </w:rPr>
        <w:t>
</w:t>
      </w:r>
      <w:r>
        <w:rPr>
          <w:rFonts w:ascii="Times New Roman"/>
          <w:b w:val="false"/>
          <w:i w:val="false"/>
          <w:color w:val="000000"/>
          <w:sz w:val="28"/>
        </w:rPr>
        <w:t>
      4. Осы қаулы алғаш ресми жарияланған күнінен бастап қолданысқа енгізіледі.</w:t>
      </w:r>
    </w:p>
    <w:bookmarkEnd w:id="0"/>
    <w:p>
      <w:pPr>
        <w:spacing w:after="0"/>
        <w:ind w:left="0"/>
        <w:jc w:val="both"/>
      </w:pPr>
      <w:r>
        <w:rPr>
          <w:rFonts w:ascii="Times New Roman"/>
          <w:b w:val="false"/>
          <w:i/>
          <w:color w:val="000000"/>
          <w:sz w:val="28"/>
        </w:rPr>
        <w:t>      Аудан әкімі                      М. Унгарбеков</w:t>
      </w:r>
    </w:p>
    <w:bookmarkStart w:name="z5" w:id="1"/>
    <w:p>
      <w:pPr>
        <w:spacing w:after="0"/>
        <w:ind w:left="0"/>
        <w:jc w:val="both"/>
      </w:pPr>
      <w:r>
        <w:rPr>
          <w:rFonts w:ascii="Times New Roman"/>
          <w:b w:val="false"/>
          <w:i w:val="false"/>
          <w:color w:val="000000"/>
          <w:sz w:val="28"/>
        </w:rPr>
        <w:t>
Зеленов ауданы әкімдігінің</w:t>
      </w:r>
      <w:r>
        <w:br/>
      </w:r>
      <w:r>
        <w:rPr>
          <w:rFonts w:ascii="Times New Roman"/>
          <w:b w:val="false"/>
          <w:i w:val="false"/>
          <w:color w:val="000000"/>
          <w:sz w:val="28"/>
        </w:rPr>
        <w:t>
2012 жылғы 4 сәуірдегі</w:t>
      </w:r>
      <w:r>
        <w:br/>
      </w:r>
      <w:r>
        <w:rPr>
          <w:rFonts w:ascii="Times New Roman"/>
          <w:b w:val="false"/>
          <w:i w:val="false"/>
          <w:color w:val="000000"/>
          <w:sz w:val="28"/>
        </w:rPr>
        <w:t>
№ 142 қаулысына қосымша</w:t>
      </w:r>
    </w:p>
    <w:bookmarkEnd w:id="1"/>
    <w:p>
      <w:pPr>
        <w:spacing w:after="0"/>
        <w:ind w:left="0"/>
        <w:jc w:val="left"/>
      </w:pPr>
      <w:r>
        <w:rPr>
          <w:rFonts w:ascii="Times New Roman"/>
          <w:b/>
          <w:i w:val="false"/>
          <w:color w:val="000000"/>
        </w:rPr>
        <w:t xml:space="preserve"> 2012 жылы Зеленов ауданындағы қоғамдық</w:t>
      </w:r>
      <w:r>
        <w:br/>
      </w:r>
      <w:r>
        <w:rPr>
          <w:rFonts w:ascii="Times New Roman"/>
          <w:b/>
          <w:i w:val="false"/>
          <w:color w:val="000000"/>
        </w:rPr>
        <w:t>
жұмыстарды жүргiзетiн ұйымдардың тiзбелерi,</w:t>
      </w:r>
      <w:r>
        <w:br/>
      </w:r>
      <w:r>
        <w:rPr>
          <w:rFonts w:ascii="Times New Roman"/>
          <w:b/>
          <w:i w:val="false"/>
          <w:color w:val="000000"/>
        </w:rPr>
        <w:t>
қоғамдық жұмыстардың түрлерi, көлемi мен</w:t>
      </w:r>
      <w:r>
        <w:br/>
      </w:r>
      <w:r>
        <w:rPr>
          <w:rFonts w:ascii="Times New Roman"/>
          <w:b/>
          <w:i w:val="false"/>
          <w:color w:val="000000"/>
        </w:rPr>
        <w:t>
нақты жағдайлары, қатысушылардың еңбегiне</w:t>
      </w:r>
      <w:r>
        <w:br/>
      </w:r>
      <w:r>
        <w:rPr>
          <w:rFonts w:ascii="Times New Roman"/>
          <w:b/>
          <w:i w:val="false"/>
          <w:color w:val="000000"/>
        </w:rPr>
        <w:t>
төленетiн ақының мөлшерi және</w:t>
      </w:r>
      <w:r>
        <w:br/>
      </w:r>
      <w:r>
        <w:rPr>
          <w:rFonts w:ascii="Times New Roman"/>
          <w:b/>
          <w:i w:val="false"/>
          <w:color w:val="000000"/>
        </w:rPr>
        <w:t>
оларды қаржыландандыру</w:t>
      </w:r>
      <w:r>
        <w:br/>
      </w:r>
      <w:r>
        <w:rPr>
          <w:rFonts w:ascii="Times New Roman"/>
          <w:b/>
          <w:i w:val="false"/>
          <w:color w:val="000000"/>
        </w:rPr>
        <w:t>
көздерi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
        <w:gridCol w:w="3473"/>
        <w:gridCol w:w="2939"/>
        <w:gridCol w:w="1722"/>
        <w:gridCol w:w="3282"/>
      </w:tblGrid>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тiзбелерi</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түрлерi</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Көлемi</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жағдайлары</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"Переметный ауылдық (селолық) округі әкімінің аппараты" мемлекеттік мекемесі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абаттандыруға көмек көрсету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мың шаршы метрден кем емес</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қатысуышының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ауылдық (селолық) округі әкімінің аппараты" мемлекеттік мекеме</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абаттандыруға көмек көрсету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мың шаршы метрден кем емес</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қатысуышының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ауылдық (селолық) округі әкімінің аппараты" мемлекеттік мекемесі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абаттандыруға көмек көрсету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мың шаршы метрден кем емес</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қатысуышының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"Железнов ауылдық (селолық) округі әкімінің аппараты" мемлекеттік мекемесі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абаттандыруға көмек көрсету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мың шаршы метрден кем емес</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қатысуышының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"Шалғай ауылдық (селолық) округі әкімінің аппараты" мемлекеттік мекеме</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абаттандыруға көмек көрсету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мың шаршы метрден кем емес</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қатысуышының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"Белес ауылдық (селолық) округі әкімінің аппараты" мемлекеттік мекемесі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абаттандыруға көмек көрсету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мың шаршы метрден кем емес</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қатысуышының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"Щапов ауылдық (селолық) округі әкімінің аппараты" мемлекеттік мекемесі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абаттандыруға көмек көрсету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мың шаршы метрден кем емес</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қатысуышының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"Көшім ауылдық (селолық) округі әкімінің аппараты" мемлекеттік мекемесі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абаттандыруға көмек көрсету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мың шаршы метрден кем емес</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қатысуышының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"Янайкин ауылдық (селолық) округі әкімінің аппараты" мемлекеттік мекемесі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абаттандыруға көмек көрсету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мың шаршы метрден кем емес</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қатысуышының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"Дариян ауылдық (селолық) округі әкімінің аппараты" мемлекеттік мекемесі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абаттандыруға көмек көрсету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мың шаршы метрден кем емес</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қатысуышының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"Трекин ауылдық (селолық) округі әкімінің аппараты" мемлекеттік мекемесі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абаттандыруға көмек көрсету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мың шаршы метрден кем емес</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қатысуышының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"Январцев ауылдық (селолық) округі әкімінің аппараты" мемлекеттік мекемесі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абаттандыруға көмек көрсету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мың шаршы метрден кем емес</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қатысуышының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"Рубежин ауылдық (селолық) округі әкімінің аппараты" мемлекеттік мекемесі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абаттандыруға көмек көрсету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мың шаршы метрден кем емес</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қатысуышының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ауылдық (селолық) округі әкімінің аппараты" мемлекеттік мекеме</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абаттандыруға көмек көрсету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мың шаршы метрден кем емес</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қатысуышының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"Чеботарев ауылдық (селолық) округі әкімінің аппараты" мемлекеттік мекеме</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абаттандыруға көмек көрсету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мың шаршы метрден кем емес</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қатысуышының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 көл ауылдық (селолық) округі әкімінің аппараты" мемлекеттік мекемесі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абаттандыруға көмек көрсету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мың шаршы метрден кем емес</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қатысуышының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"Красноармейск ауылдық (селолық) округі әкімінің аппараты" мемлекеттік мекемесі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абаттандыруға көмек көрсету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мың шаршы метрден кем емес</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қатысуышының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"Раздольное ауылдық (селолық) округі әкімінің аппараты" мемлекеттік мекемесі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абаттандыруға көмек көрсету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мың шаршы метрден кем емес</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қатысуышының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"Чиров ауылдық (селолық) округі әкімінің аппараты" мемлекеттік мекемесі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абаттандыруға көмек көрсету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мың шаршы метрден кем емес</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қатысуышының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"Чувашин ауылдық (селолық) округі әкімінің аппараты" мемлекеттік мекемесі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абаттандыруға көмек көрсету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мың шаршы метрден кем емес</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қатысуышының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"Макаров ауылдық (селолық) округі әкімінің аппараты" мемлекеттік мекеме</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абаттандыруға көмек көрсету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мың шаршы метрден кем емес</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қатысуышының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ауылдық (селолық) округі әкімінің аппараты" мемлекеттік мекемесі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абаттандыруға көмек көрсету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мың шаршы метрден кем емес</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қатысуышының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ауылдық (селолық) округі әкімінің аппараты" мемлекеттік мекемесі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абаттандыруға көмек көрсету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мың шаршы метрден кем емес</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қатысуышының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"Краснов ауылдық (селолық) округі әкімінің аппараты" мемлекеттік мекемесі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абаттандыруға көмек көрсету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мың шаршы метрден кем емес</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қатысуышының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ауданының Қорғаныс істері жөніндегі бөлімі" мемлекеттік мекемесі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жинауға көмек көрсету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шаршы метрден кем емес</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қатысуышының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кәсіпорнының Батыс Қазақстан облыстық филиалы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жүргізуге көмек көрсету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келуіне қарау тіркеу және тігу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қатысуышының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4775"/>
        <w:gridCol w:w="3495"/>
        <w:gridCol w:w="1786"/>
        <w:gridCol w:w="1424"/>
      </w:tblGrid>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ақысының көлемi</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көздерi</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 сұраным</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негiзiнде Қазақстан Республикасының заңнамасына сәйкес реттеледi және орындалатын жұмыстың санына, сапасына және күрделiлiгiне байланысты болады, бiрақ Қазақстан Республикасындағы қолданыстағы бекiтiлген Заңнамасына сәйкес, ең төменгi жалақы мөлшерiнен кем емес</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жергiлiктi атқарушы органдарда ұйымдастырылады және бюджет қаржысымен жұмыс берушiлердiң қаржысынан тапсырыстары бойынша қаржыландырылады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негiзiнде Қазақстан Республикасының заңнамасына сәйкес реттеледi және орындалатын жұмыстың санына, сапасына және күрделiлiгiне байланысты болады, бiрақ Қазақстан Республика сындағы қолданыстағы бекiтiлген Заңнамасына сәйкес, ең төменгi жалақы мөлшерiнен кем емес</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жергiлiктi атқарушы органдарда ұйымдастырылады және бюджет қаржысымен жұмыс берушiлердiң қаржысынан тапсырыстары бойынша қаржыландырылады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негiзiнде Қазақстан Республикасының заңнамасына сәйкес реттеледi және орындалатын жұмыстың санына, сапасына және күрделiлiгiне байланысты болады, бiрақ Қазақстан Республика сындағы қолданыстағы бекiтiлген Заңнамасына сәйкес, ең төменгi жалақы мөлшерiнен кем емес</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жергiлiктi атқарушы органдарда ұйымдастырылады және бюджет қаржысымен жұмыс берушiлердiң қаржысынан тапсырыстары бойынша қаржыландырылады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негiзiнде Қазақстан Республикасының заңнамасына сәйкес реттеледi және орындалатын жұмыстың санына, сапасына және күрделiлiгiне байланысты болады, бiрақ Қазақстан Республика сындағы қолданыстағы бекiтiлген Заңнамасына сәйкес, ең төменгi жалақы мөлшерiнен кем емес</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жергiлiктi атқарушы органдарда ұйымдастырылады және бюджет қаржысымен жұмыс берушiлердiң қаржысынан тапсырыстары бойынша қаржыландырылады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негiзiнде Қазақстан Республикасының заңнамасына сәйкес реттеледi және орындалатын жұмыстың санына, сапасына және күрделiлiгiне байланысты болады, бiрақ Қазақстан Республика сындағы қолданыстағы бекiтiлген Заңнамасына сәйкес, ең төменгi жалақы мөлшерiнен кем емес</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жергiлiктi атқарушы органдарда ұйымдастырылады және бюджет қаржысымен жұмыс берушiлердiң қаржысынан тапсырыстары бойынша қаржыландырылады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негiзiнде Қазақстан Республикасының заңнамасына сәйкес реттеледi және орындалатын жұмыстың санына, сапасына және күрделiлiгiне байланысты болады, бiрақ Қазақстан Республика сындағы қолданыстағы бекiтiлген Заңнамасына сәйкес, ең төменгi жалақы мөлшерiнен кем емес</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жергiлiктi атқарушы органдарда ұйымдастырылады және бюджет қаржысымен жұмыс берушiлердiң қаржысынан тапсырыстары бойынша қаржыландырылады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негiзiнде Қазақстан Республикасының заңнамасына сәйкес реттеледi және орындалатын жұмыстың санына, сапасына және күрделiлiгiне байланысты болады, бiрақ Қазақстан Республика сындағы қолданыстағы бекiтiлген Заңнамасына сәйкес, ең төменгi жалақы мөлшерiнен кем емес</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жергiлiктi атқарушы органдарда ұйымдастырылады және бюджет қаржысымен жұмыс берушiлердiң қаржысынан тапсырыстары бойынша қаржыландырылады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негiзiнде Қазақстан Республикасының заңнамасына сәйкес реттеледi және орындалатын жұмыстың санына, сапасына және күрделiлiгiне байланысты болады, бiрақ Қазақстан Республика сындағы қолданыстағы бекiтiлген Заңнамасына сәйкес, ең төменгi жалақы мөлшерiнен кем емес</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жергiлiктi атқарушы органдарда ұйымдастырылады және бюджет қаржысымен жұмыс берушiлердiң қаржысынан тапсырыстары бойынша қаржыландырылады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негiзiнде Қазақстан Республикасының заңнамасына сәйкес реттеледi және орындалатын жұмыстың санына, сапасына және күрделiлiгiне байланысты болады, бiрақ Қазақстан Республика сындағы қолданыстағы бекiтiлген Заңнамасына сәйкес, ең төменгi жалақы мөлшерiнен кем емес</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жергiлiктi атқарушы органдарда ұйымдастырылады және бюджет қаржысымен жұмыс берушiлердiң қаржысынан тапсырыстары бойынша қаржыландырылады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негiзiнде Қазақстан Республикасының заңнамасына сәйкес реттеледi және орындалатын жұмыстың санына, сапасына және күрделiлiгiне байланысты болады, бiрақ Қазақстан Республика сындағы қолданыстағы бекiтiлген Заңнамасына сәйкес, ең төменгi жалақы мөлшерiнен кем емес</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жергiлiктi атқарушы органдарда ұйымдастырылады және бюджет қаржысымен жұмыс берушiлердiң қаржысынан тапсырыстары бойынша қаржыландырылады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негiзiнде Қазақстан Республикасының заңнамасына сәйкес реттеледi және орындалатын жұмыстың санына, сапасына және күрделiлiгiне байланысты болады, бiрақ Қазақстан Республика сындағы қолданыстағы бекiтiлген Заңнамасына сәйкес, ең төменгi жалақы мөлшерiнен кем емес</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жергiлiктi атқарушы органдарда ұйымдастырылады және бюджет қаржысымен жұмыс берушiлердiң қаржысынан тапсырыстары бойынша қаржыландырылады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негiзiнде Қазақстан Республикасының заңнамасына сәйкес реттеледi және орындалатын жұмыстың санына, сапасына және күрделiлiгiне байланысты болады, бiрақ Қазақстан Республика сындағы қолданыстағы бекiтiлген Заңнамасына сәйкес, ең төменгi жалақы мөлшерiнен кем емес</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жергiлiктi атқарушы органдарда ұйымдастырылады және бюджет қаржысымен жұмыс берушiлердiң қаржысынан тапсырыстары бойынша қаржыландырылады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негiзiнде Қазақстан Республикасының заңнамасына сәйкес реттеледi және орындалатын жұмыстың санына, сапасына және күрделiлiгiне байланысты болады, бiрақ Қазақстан Республика сындағы қолданыстағы бекiтiлген Заңнамасына сәйкес, ең төменгi жалақы мөлшерiнен кем емес</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жергiлiктi атқарушы органдарда ұйымдастырылады және бюджет қаржысымен жұмыс берушiлердiң қаржысынан тапсырыстары бойынша қаржыландырылады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негiзiнде Қазақстан Республикасының заңнамасына сәйкес реттеледi және орындалатын жұмыстың санына, сапасына және күрделiлiгiне байланысты болады, бiрақ Қазақстан Республика сындағы қолданыстағы бекiтiлген Заңнамасына сәйкес, ең төменгi жалақы мөлшерiнен кем емес</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жергiлiктi атқарушы органдарда ұйымдастырылады және бюджет қаржысымен жұмыс берушiлердiң қаржысынан тапсырыстары бойынша қаржыландырылады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негiзiнде Қазақстан Республикасының заңнамасына сәйкес реттеледi және орындалатын жұмыстың санына, сапасына және күрделiлiгiне байланысты болады, бiрақ Қазақстан Республика сындағы қолданыстағы бекiтiлген Заңнамасына сәйкес, ең төменгi жалақы мөлшерiнен кем емес</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жергiлiктi атқарушы органдарда ұйымдастырылады және бюджет қаржысымен жұмыс берушiлердiң қаржысынан тапсырыстары бойынша қаржыландырылады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негiзiнде Қазақстан Республикасының заңнамасына сәйкес реттеледi және орындалатын жұмыстың санына, сапасына және күрделiлiгiне байланысты болады, бiрақ Қазақстан Республика сындағы қолданыстағы бекiтiлген Заңнамасына сәйкес, ең төменгi жалақы мөлшерiнен кем емес</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жергiлiктi атқарушы органдарда ұйымдастырылады және бюджет қаржысымен жұмыс берушiлердiң қаржысынан тапсырыстары бойынша қаржыландырылады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негiзiнде Қазақстан Республикасының заңнамасына сәйкес реттеледi және орындалатын жұмыстың санына, сапасына және күрделiлiгiне байланысты болады, бiрақ Қазақстан Республика сындағы қолданыстағы бекiтiлген Заңнамасына сәйкес, ең төменгi жалақы мөлшерiнен кем емес</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жергiлiктi атқарушы органдарда ұйымдастырылады және бюджет қаржысымен жұмыс берушiлердiң қаржысынан тапсырыстары бойынша қаржыландырылады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негiзiнде Қазақстан Республикасының заңнамасына сәйкес реттеледi және орындалатын жұмыстың санына, сапасына және күрделiлiгiне байланысты болады, бiрақ Қазақстан Республика сындағы қолданыстағы бекiтiлген Заңнамасына сәйкес, ең төменгi жалақы мөлшерiнен кем емес</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жергiлiктi атқарушы органдарда ұйымдастырылады және бюджет қаржысымен жұмыс берушiлердiң қаржысынан тапсырыстары бойынша қаржыландырылады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негiзiнде Қазақстан Республикасының заңнамасына сәйкес реттеледi және орындалатын жұмыстың санына, сапасына және күрделiлiгiне байланысты болады, бiрақ Қазақстан Республика сындағы қолданыстағы бекiтiлген Заңнамасына сәйкес, ең төменгi жалақы мөлшерiнен кем емес</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жергiлiктi атқарушы органдарда ұйымдастырылады және бюджет қаржысымен жұмыс берушiлердiң қаржысынан тапсырыстары бойынша қаржыландырылады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негiзiнде Қазақстан Республикасының заңнамасына сәйкес реттеледi және орындалатын жұмыстың санына, сапасына және күрделiлiгiне байланысты болады, бiрақ Қазақстан Республика сындағы қолданыстағы бекiтiлген Заңнамасына сәйкес, ең төменгi жалақы мөлшерiнен кем емес</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жергiлiктi атқарушы органдарда ұйымдастырылады және бюджет қаржысымен жұмыс берушiлердiң қаржысынан тапсырыстары бойынша қаржыландырылады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негiзiнде Қазақстан Республикасының заңнамасына сәйкес реттеледi және орындалатын жұмыстың санына, сапасына және күрделiлiгiне байланысты болады, бiрақ Қазақстан Республика сындағы қолданыстағы бекiтiлген Заңнамасына сәйкес, ең төменгi жалақы мөлшерiнен кем емес</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жергiлiктi атқарушы органдарда ұйымдастырылады және бюджет қаржысымен жұмыс берушiлердiң қаржысынан тапсырыстары бойынша қаржыландырылады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негiзiнде Қазақстан Республикасының заңнамасына сәйкес реттеледi және орындалатын жұмыстың санына, сапасына және күрделiлiгiне байланысты болады, бiрақ Қазақстан Республика сындағы қолданыстағы бекiтiлген Заңнамасына сәйкес, ең төменгi жалақы мөлшерiнен кем емес</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жергiлiктi атқарушы органдарда ұйымдастырылады және бюджет қаржысымен жұмыс берушiлердiң қаржысынан тапсырыстары бойынша қаржыландырылады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негiзiнде Қазақстан Республикасының заңнамасына сәйкес реттеледi және орындалатын жұмыстың санына, сапасына және күрделiлiгiне байланысты болады, бiрақ Қазақстан Республика сындағы қолданыстағы бекiтiлген Заңнамасына сәйкес, ең төменгi жалақы мөлшерiнен кем емес</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жергiлiктi атқарушы органдарда ұйымдастырылады және бюджет қаржысымен жұмыс берушiлердiң қаржысынан тапсырыстары бойынша қаржыландырылады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негiзiнде Қазақстан Республикасының заңнамасына сәйкес реттеледi және орындалатын жұмыстың санына, сапасына және күрделiлiгiне байланысты болады, бiрақ Қазақстан Республика сындағы қолданыстағы бекiтiлген Заңнамасына сәйкес, ең төменгi жалақы мөлшерiнен кем емес</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жергiлiктi атқарушы органдарда ұйымдастырылады және бюджет қаржысымен жұмыс берушiлердiң қаржысынан тапсырыстары бойынша қаржыландырылады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негiзiнде Қазақстан Республикасының заңнамасына сәйкес реттеледi және орындалатын жұмыстың санына, сапасына және күрделiлiгiне байланысты болады, бiрақ Қазақстан Республика сындағы қолданыстағы бекiтiлген Заңнамасына сәйкес, ең төменгi жалақы мөлшерiнен кем емес</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жергiлiктi атқарушы органдарда ұйымдастырылады және бюджет қаржысымен жұмыс берушiлердiң қаржысынан тапсырыстары бойынша қаржыландырылады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қатысатын жұмыссыздарға еңбекақы төлеу жеке еңбек шартының негiзiнде Қазақстан Республикасының заңнамасына сәйкес реттеледi және орындалатын жұмыстың санына, сапасына және күрделiлiгiне байланысты болады, бiрақ Қазақстан Республика сындағы қолданыстағы бекiтiлген Заңнамасына сәйкес, ең төменгi жалақы мөлшерiнен кем емес</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орындары ұйымдарда орталық және жергiлiктi атқарушы органдарда ұйымдастырылады және бюджет қаржысымен жұмыс берушiлердiң қаржысынан тапсырыстары бойынша қаржыландырылады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