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aaea" w14:textId="8dda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2011 жылғы 20 желтоқсандағы № 40-1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2012 жылғы 20 желтоқсандағы № 8-1 шешімі. Батыс Қазақстан облысы Әділет департаментінде 2012 жылғы 26 желтоқсанда № 3123 тіркелді. Күші жойылды - Батыс Қазақстан облысы Зеленов аудандық мәслихаттың 2013 жылғы 18 наурыздағы № 10-7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аудандық мәслихаттың 18.03.2013 № 10-7 шешімімен (қол қойылған куннен бастап күшіне енеді)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2012 жылғы 7 желтоқсандағы № 5-1 "Батыс Қазақстан облыстық мәслихатының 2011 жылғы 6 желтоқсандағы № 36-1 "2012-2014 жылдарға арналған облыстық бюджет туралы»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3114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мәслихатының "2012-2014 жылдарға арналған аудандық бюджет туралы" 2011 жылғы 20 желтоқсандағы № 40-1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7-7-137 тіркелген, 2012 жылғы 21 қаңтардағы, 2012 жылғы 27 наурыздағы, 2012 жылғы 31 наурыздағы, 2012 жылғы 7 сәуірдегі, 2012 жылғы 14 сәуірдегі "Ауыл тынысы" газетінің № 3, № 12, № 13, № 14, № 15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"4 138 567" деген сан "4 133 749"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"3 251 109" деген сан "3 246 291"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"4 105 650" деген сан "4 100 832"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"697 474" деген сан "692 656"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"8 194" деген сан "8 188"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"16 161" деген сан "15 418"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"39 202" деген сан "39 144"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"2 539" деген сан "1 150"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 "4 029" деген сан "3 029"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"19 314" деген сан "17 926"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"9 692" деген сан "6 855"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 "110 073" деген сан "109 667"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жалпы білім беретін мектептердің штаттарына логопед, дефектолог енгізілуіне және мектепке дейінгі ұйымдарының жанынан екі инклюзивті кабинеттің ашылуына байланысты – 3 009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Залмуканов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Р.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555"/>
        <w:gridCol w:w="555"/>
        <w:gridCol w:w="555"/>
        <w:gridCol w:w="7754"/>
        <w:gridCol w:w="203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4 133 749</w:t>
            </w:r>
          </w:p>
        </w:tc>
      </w:tr>
      <w:tr>
        <w:trPr>
          <w:trHeight w:val="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827 246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278 206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278 206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323 181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тұтас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іс әрекет пен қызмет көрсету жұмыстарына салынатын ішкі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іс әрекетімен айналысқаны үшін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7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12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2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кіріс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52 296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кіріс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3 246 291</w:t>
            </w:r>
          </w:p>
        </w:tc>
      </w:tr>
      <w:tr>
        <w:trPr>
          <w:trHeight w:val="4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3 246 291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96"/>
        <w:gridCol w:w="824"/>
        <w:gridCol w:w="785"/>
        <w:gridCol w:w="6976"/>
        <w:gridCol w:w="208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4 100 832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376 64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да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268 979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26 894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2 702 940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172 930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172 930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25 531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2 472 206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2 470 667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2 316 811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193 157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168 542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24 615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385 371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293 116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83 619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301 997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19 068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шегінен тыс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-236 349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236 349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307 755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307 755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пайдаланылатын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