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5f36" w14:textId="d725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2012 жылғы 20 желтоқсандағы № 8-2 шешімі. Батыс Қазақстан облысы Әділет департаментінде 2013 жылғы 9 қаңтарда № 3136 тіркелді. Күші жойылды - Батыс Қазақстан облысы Зеленов аудандық мәслихатының 2014 жылғы 25 ақпандағы № 21-2 шешімімен</w:t>
      </w:r>
    </w:p>
    <w:p>
      <w:pPr>
        <w:spacing w:after="0"/>
        <w:ind w:left="0"/>
        <w:jc w:val="both"/>
      </w:pPr>
      <w:r>
        <w:rPr>
          <w:rFonts w:ascii="Times New Roman"/>
          <w:b w:val="false"/>
          <w:i w:val="false"/>
          <w:color w:val="ff0000"/>
          <w:sz w:val="28"/>
        </w:rPr>
        <w:t>      Ескерту. Күші жойылды - Батыс Қазақстан облысы Зеленов аудандық мәслихатының 25.02.2014 № 21-2 шешімімен</w:t>
      </w:r>
    </w:p>
    <w:bookmarkStart w:name="z1" w:id="0"/>
    <w:p>
      <w:pPr>
        <w:spacing w:after="0"/>
        <w:ind w:left="0"/>
        <w:jc w:val="both"/>
      </w:pPr>
      <w:r>
        <w:rPr>
          <w:rFonts w:ascii="Times New Roman"/>
          <w:b w:val="false"/>
          <w:i w:val="false"/>
          <w:color w:val="000000"/>
          <w:sz w:val="28"/>
        </w:rPr>
        <w:t>      Қазақстан Республикасының 2008 жылдың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жылдың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2012 жылғы 7 желтоқсандағы № 5-2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3118 тіркелген)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 2013 жылға мынадай көлемде:</w:t>
      </w:r>
      <w:r>
        <w:br/>
      </w:r>
      <w:r>
        <w:rPr>
          <w:rFonts w:ascii="Times New Roman"/>
          <w:b w:val="false"/>
          <w:i w:val="false"/>
          <w:color w:val="000000"/>
          <w:sz w:val="28"/>
        </w:rPr>
        <w:t>
      1) кірістер – 3 944 356 мың теңге, соның ішінде:</w:t>
      </w:r>
      <w:r>
        <w:br/>
      </w:r>
      <w:r>
        <w:rPr>
          <w:rFonts w:ascii="Times New Roman"/>
          <w:b w:val="false"/>
          <w:i w:val="false"/>
          <w:color w:val="000000"/>
          <w:sz w:val="28"/>
        </w:rPr>
        <w:t>
      салықтық түсімдер – 1 050 160 мың тенге;</w:t>
      </w:r>
      <w:r>
        <w:br/>
      </w:r>
      <w:r>
        <w:rPr>
          <w:rFonts w:ascii="Times New Roman"/>
          <w:b w:val="false"/>
          <w:i w:val="false"/>
          <w:color w:val="000000"/>
          <w:sz w:val="28"/>
        </w:rPr>
        <w:t>
      салықтық емес түсімдер – 7 300 мың теңге;</w:t>
      </w:r>
      <w:r>
        <w:br/>
      </w:r>
      <w:r>
        <w:rPr>
          <w:rFonts w:ascii="Times New Roman"/>
          <w:b w:val="false"/>
          <w:i w:val="false"/>
          <w:color w:val="000000"/>
          <w:sz w:val="28"/>
        </w:rPr>
        <w:t>
      негізгі капиталды сатудан түскен түсім - 104 157 мың тенге;</w:t>
      </w:r>
      <w:r>
        <w:br/>
      </w:r>
      <w:r>
        <w:rPr>
          <w:rFonts w:ascii="Times New Roman"/>
          <w:b w:val="false"/>
          <w:i w:val="false"/>
          <w:color w:val="000000"/>
          <w:sz w:val="28"/>
        </w:rPr>
        <w:t>
      трансферттер түсімдері – 2 782 739 мың теңге;</w:t>
      </w:r>
      <w:r>
        <w:br/>
      </w:r>
      <w:r>
        <w:rPr>
          <w:rFonts w:ascii="Times New Roman"/>
          <w:b w:val="false"/>
          <w:i w:val="false"/>
          <w:color w:val="000000"/>
          <w:sz w:val="28"/>
        </w:rPr>
        <w:t>
      2) шығындар – 3 948 918 мың теңге;</w:t>
      </w:r>
      <w:r>
        <w:br/>
      </w:r>
      <w:r>
        <w:rPr>
          <w:rFonts w:ascii="Times New Roman"/>
          <w:b w:val="false"/>
          <w:i w:val="false"/>
          <w:color w:val="000000"/>
          <w:sz w:val="28"/>
        </w:rPr>
        <w:t>
      3) таза бюджеттік кредиттеу – 29 100 мың теңге, соның ішінде:</w:t>
      </w:r>
      <w:r>
        <w:br/>
      </w:r>
      <w:r>
        <w:rPr>
          <w:rFonts w:ascii="Times New Roman"/>
          <w:b w:val="false"/>
          <w:i w:val="false"/>
          <w:color w:val="000000"/>
          <w:sz w:val="28"/>
        </w:rPr>
        <w:t>
      бюджеттік кредиттер – 151 541 мың теңге;</w:t>
      </w:r>
      <w:r>
        <w:br/>
      </w:r>
      <w:r>
        <w:rPr>
          <w:rFonts w:ascii="Times New Roman"/>
          <w:b w:val="false"/>
          <w:i w:val="false"/>
          <w:color w:val="000000"/>
          <w:sz w:val="28"/>
        </w:rPr>
        <w:t>
      бюджеттік кредиттерді өтеу – 122 441 мың теңге;</w:t>
      </w:r>
      <w:r>
        <w:br/>
      </w:r>
      <w:r>
        <w:rPr>
          <w:rFonts w:ascii="Times New Roman"/>
          <w:b w:val="false"/>
          <w:i w:val="false"/>
          <w:color w:val="000000"/>
          <w:sz w:val="28"/>
        </w:rPr>
        <w:t>
      4) қаржылық активтермен операциялар бойынша сальдо – 2 000 мың теңге, соның ішінде:</w:t>
      </w:r>
      <w:r>
        <w:br/>
      </w:r>
      <w:r>
        <w:rPr>
          <w:rFonts w:ascii="Times New Roman"/>
          <w:b w:val="false"/>
          <w:i w:val="false"/>
          <w:color w:val="000000"/>
          <w:sz w:val="28"/>
        </w:rPr>
        <w:t>
      қаржылық активтердi сатып алу – 2 000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-35 662 мың теңге;</w:t>
      </w:r>
      <w:r>
        <w:br/>
      </w:r>
      <w:r>
        <w:rPr>
          <w:rFonts w:ascii="Times New Roman"/>
          <w:b w:val="false"/>
          <w:i w:val="false"/>
          <w:color w:val="000000"/>
          <w:sz w:val="28"/>
        </w:rPr>
        <w:t>
      6) бюджет тапшылығын қаржыландыру (профицитін пайдалану) – 35 662 мың теңге:</w:t>
      </w:r>
      <w:r>
        <w:br/>
      </w:r>
      <w:r>
        <w:rPr>
          <w:rFonts w:ascii="Times New Roman"/>
          <w:b w:val="false"/>
          <w:i w:val="false"/>
          <w:color w:val="000000"/>
          <w:sz w:val="28"/>
        </w:rPr>
        <w:t>
      қарыздар түсімі – 149 851 мың теңге;</w:t>
      </w:r>
      <w:r>
        <w:br/>
      </w:r>
      <w:r>
        <w:rPr>
          <w:rFonts w:ascii="Times New Roman"/>
          <w:b w:val="false"/>
          <w:i w:val="false"/>
          <w:color w:val="000000"/>
          <w:sz w:val="28"/>
        </w:rPr>
        <w:t>
      қарыздарды өтеу – 158 788 мың теңге;</w:t>
      </w:r>
      <w:r>
        <w:br/>
      </w:r>
      <w:r>
        <w:rPr>
          <w:rFonts w:ascii="Times New Roman"/>
          <w:b w:val="false"/>
          <w:i w:val="false"/>
          <w:color w:val="000000"/>
          <w:sz w:val="28"/>
        </w:rPr>
        <w:t>
      бюджеттік қаражаттарының пайдаланылатын қалдықтары – 44 599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өзгерістер енгізілді - Батыс Қазақстан облысы Зеленов аудандық мәслихатының 15.07.2013 </w:t>
      </w:r>
      <w:r>
        <w:rPr>
          <w:rFonts w:ascii="Times New Roman"/>
          <w:b w:val="false"/>
          <w:i w:val="false"/>
          <w:color w:val="000000"/>
          <w:sz w:val="28"/>
        </w:rPr>
        <w:t>№ 15-1</w:t>
      </w:r>
      <w:r>
        <w:rPr>
          <w:rFonts w:ascii="Times New Roman"/>
          <w:b w:val="false"/>
          <w:i w:val="false"/>
          <w:color w:val="ff0000"/>
          <w:sz w:val="28"/>
        </w:rPr>
        <w:t xml:space="preserve">, 26.12.2013 </w:t>
      </w:r>
      <w:r>
        <w:rPr>
          <w:rFonts w:ascii="Times New Roman"/>
          <w:b w:val="false"/>
          <w:i w:val="false"/>
          <w:color w:val="000000"/>
          <w:sz w:val="28"/>
        </w:rPr>
        <w:t>№ 20-1</w:t>
      </w:r>
      <w:r>
        <w:rPr>
          <w:rFonts w:ascii="Times New Roman"/>
          <w:b w:val="false"/>
          <w:i w:val="false"/>
          <w:color w:val="000000"/>
          <w:sz w:val="28"/>
        </w:rPr>
        <w:t> </w:t>
      </w:r>
      <w:r>
        <w:rPr>
          <w:rFonts w:ascii="Times New Roman"/>
          <w:b w:val="false"/>
          <w:i w:val="false"/>
          <w:color w:val="ff0000"/>
          <w:sz w:val="28"/>
        </w:rPr>
        <w:t>(01.01.2013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"2013-2015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"2013-2015 жылдарға арналған республикалық бюджет туралы" Заңының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баптары басшылыққа алынсын.</w:t>
      </w:r>
      <w:r>
        <w:br/>
      </w:r>
      <w:r>
        <w:rPr>
          <w:rFonts w:ascii="Times New Roman"/>
          <w:b w:val="false"/>
          <w:i w:val="false"/>
          <w:color w:val="000000"/>
          <w:sz w:val="28"/>
        </w:rPr>
        <w:t>
      1) 2013 жылдарға арналған аудандық бюджетте республикалық бюджеттен бөлінетін нысаналы трансферттердің және кредиттердің жалпы сомасы 534 323 мың теңге қарастырылсын, соның ішінде: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- 27 132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12 291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3 112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 – ұстауға асыраушыларына ай сайынғы ақшалай қаражат төлемдеріне - 16 279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- 33 843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9 610 мың теңге;</w:t>
      </w:r>
      <w:r>
        <w:br/>
      </w:r>
      <w:r>
        <w:rPr>
          <w:rFonts w:ascii="Times New Roman"/>
          <w:b w:val="false"/>
          <w:i w:val="false"/>
          <w:color w:val="000000"/>
          <w:sz w:val="28"/>
        </w:rPr>
        <w:t>
      арнаулы әлеуметтік қызметтер стандарттарын енгізуге - 1 521 мың теңге;</w:t>
      </w:r>
      <w:r>
        <w:br/>
      </w:r>
      <w:r>
        <w:rPr>
          <w:rFonts w:ascii="Times New Roman"/>
          <w:b w:val="false"/>
          <w:i w:val="false"/>
          <w:color w:val="000000"/>
          <w:sz w:val="28"/>
        </w:rPr>
        <w:t>
      эпизоотияға қарсы іс - шаралар жүргізуге - 46 782 мың теңге;</w:t>
      </w:r>
      <w:r>
        <w:br/>
      </w:r>
      <w:r>
        <w:rPr>
          <w:rFonts w:ascii="Times New Roman"/>
          <w:b w:val="false"/>
          <w:i w:val="false"/>
          <w:color w:val="000000"/>
          <w:sz w:val="28"/>
        </w:rPr>
        <w:t>
      мамандарды әлеуметтік қолдау шараларын іске асыруға - 19 385 мың теңге;</w:t>
      </w:r>
      <w:r>
        <w:br/>
      </w:r>
      <w:r>
        <w:rPr>
          <w:rFonts w:ascii="Times New Roman"/>
          <w:b w:val="false"/>
          <w:i w:val="false"/>
          <w:color w:val="000000"/>
          <w:sz w:val="28"/>
        </w:rPr>
        <w:t>
      инженерлік коммуникациялық инфрақұрылымды жобалауға, дамытуға, жайластыруға және (немесе) сатып алуға - 180 040 мың теңге;</w:t>
      </w:r>
      <w:r>
        <w:br/>
      </w:r>
      <w:r>
        <w:rPr>
          <w:rFonts w:ascii="Times New Roman"/>
          <w:b w:val="false"/>
          <w:i w:val="false"/>
          <w:color w:val="000000"/>
          <w:sz w:val="28"/>
        </w:rPr>
        <w:t>
      мамандарды әлеуметтік қолдау шараларын іске асыруға берілетін кредиттер – 149 851 мың теңге;</w:t>
      </w:r>
      <w:r>
        <w:br/>
      </w:r>
      <w:r>
        <w:rPr>
          <w:rFonts w:ascii="Times New Roman"/>
          <w:b w:val="false"/>
          <w:i w:val="false"/>
          <w:color w:val="000000"/>
          <w:sz w:val="28"/>
        </w:rPr>
        <w:t>
      "Өңірлерді дамыту" Бағдарламасы шеңберінде өңірлердің экономикалық дамуына жәрдемдесу жөніндегі шараларды іске асыруға - 34 477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тармаққа өзгерістер енгізілді - Батыс Қазақстан облысы Зеленов аудандық мәслихатының 15.07.2013 </w:t>
      </w:r>
      <w:r>
        <w:rPr>
          <w:rFonts w:ascii="Times New Roman"/>
          <w:b w:val="false"/>
          <w:i w:val="false"/>
          <w:color w:val="000000"/>
          <w:sz w:val="28"/>
        </w:rPr>
        <w:t>№ 15-1</w:t>
      </w:r>
      <w:r>
        <w:rPr>
          <w:rFonts w:ascii="Times New Roman"/>
          <w:b w:val="false"/>
          <w:i w:val="false"/>
          <w:color w:val="ff0000"/>
          <w:sz w:val="28"/>
        </w:rPr>
        <w:t xml:space="preserve">, 26.12.2013 </w:t>
      </w:r>
      <w:r>
        <w:rPr>
          <w:rFonts w:ascii="Times New Roman"/>
          <w:b w:val="false"/>
          <w:i w:val="false"/>
          <w:color w:val="000000"/>
          <w:sz w:val="28"/>
        </w:rPr>
        <w:t>№ 20-1</w:t>
      </w:r>
      <w:r>
        <w:rPr>
          <w:rFonts w:ascii="Times New Roman"/>
          <w:b w:val="false"/>
          <w:i w:val="false"/>
          <w:color w:val="000000"/>
          <w:sz w:val="28"/>
        </w:rPr>
        <w:t> </w:t>
      </w:r>
      <w:r>
        <w:rPr>
          <w:rFonts w:ascii="Times New Roman"/>
          <w:b w:val="false"/>
          <w:i w:val="false"/>
          <w:color w:val="ff0000"/>
          <w:sz w:val="28"/>
        </w:rPr>
        <w:t>(01.01.2013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3-1. 2013 жылға арналған аудандық бюджетте аудандық бюджеттерге облыстық бюджет қаражат есебінен бөлінетін нысаналы даму трансферттері және ағымдағы нысаналы трансферттердің жалпы сомасы 27 445 мың теңге көлемінде қарастырылғаны ескерілсін,оның ішінде:</w:t>
      </w:r>
      <w:r>
        <w:br/>
      </w:r>
      <w:r>
        <w:rPr>
          <w:rFonts w:ascii="Times New Roman"/>
          <w:b w:val="false"/>
          <w:i w:val="false"/>
          <w:color w:val="000000"/>
          <w:sz w:val="28"/>
        </w:rPr>
        <w:t>
      Дариян ауылындағы су құбырын қайта құруға жобалау-сметалық құжаттамасын әзірлеуге – 2 700 мың теңге;</w:t>
      </w:r>
      <w:r>
        <w:br/>
      </w:r>
      <w:r>
        <w:rPr>
          <w:rFonts w:ascii="Times New Roman"/>
          <w:b w:val="false"/>
          <w:i w:val="false"/>
          <w:color w:val="000000"/>
          <w:sz w:val="28"/>
        </w:rPr>
        <w:t>
      Мичурин ауылындағы су құбырын қайта құруға жобалау-сметалық құжаттамасын әзірлеуге – 1 600 мың теңге;</w:t>
      </w:r>
      <w:r>
        <w:br/>
      </w:r>
      <w:r>
        <w:rPr>
          <w:rFonts w:ascii="Times New Roman"/>
          <w:b w:val="false"/>
          <w:i w:val="false"/>
          <w:color w:val="000000"/>
          <w:sz w:val="28"/>
        </w:rPr>
        <w:t>
      Қаражар ауылындағы су құбырын қайта құруға жобалау-сметалық құжаттамасын әзірлеуге – 2 700 мың теңге;</w:t>
      </w:r>
      <w:r>
        <w:br/>
      </w:r>
      <w:r>
        <w:rPr>
          <w:rFonts w:ascii="Times New Roman"/>
          <w:b w:val="false"/>
          <w:i w:val="false"/>
          <w:color w:val="000000"/>
          <w:sz w:val="28"/>
        </w:rPr>
        <w:t>
      Махамбет ауылындағы су құбырын қайта құруға жобалау-сметалық құжаттамасын әзірлеуге – 3 089 мың теңге;</w:t>
      </w:r>
      <w:r>
        <w:br/>
      </w:r>
      <w:r>
        <w:rPr>
          <w:rFonts w:ascii="Times New Roman"/>
          <w:b w:val="false"/>
          <w:i w:val="false"/>
          <w:color w:val="000000"/>
          <w:sz w:val="28"/>
        </w:rPr>
        <w:t>
      Щапово ауылындағы су құбырын қайта құруға жобалау-сметалық құжаттамасын әзірлеуге – 2 496 мың теңге;</w:t>
      </w:r>
      <w:r>
        <w:br/>
      </w:r>
      <w:r>
        <w:rPr>
          <w:rFonts w:ascii="Times New Roman"/>
          <w:b w:val="false"/>
          <w:i w:val="false"/>
          <w:color w:val="000000"/>
          <w:sz w:val="28"/>
        </w:rPr>
        <w:t>
      Көшім ауылындағы су құбырын қайта құруға жобалау-сметалық құжаттамасын әзірлеуге – 2 865 мың теңге;</w:t>
      </w:r>
      <w:r>
        <w:br/>
      </w:r>
      <w:r>
        <w:rPr>
          <w:rFonts w:ascii="Times New Roman"/>
          <w:b w:val="false"/>
          <w:i w:val="false"/>
          <w:color w:val="000000"/>
          <w:sz w:val="28"/>
        </w:rPr>
        <w:t>
      Рубежка ауылындағы су құбырын қайта құруға жобалау-сметалық құжаттамасын әзірлеуге – 4 692 мың теңге;</w:t>
      </w:r>
      <w:r>
        <w:br/>
      </w:r>
      <w:r>
        <w:rPr>
          <w:rFonts w:ascii="Times New Roman"/>
          <w:b w:val="false"/>
          <w:i w:val="false"/>
          <w:color w:val="000000"/>
          <w:sz w:val="28"/>
        </w:rPr>
        <w:t>
      Володар ауылындағы су құбырын қайта құруға жобалау-сметалық құжаттамасын әзірлеуге – 5 267 мың теңге;</w:t>
      </w:r>
      <w:r>
        <w:br/>
      </w:r>
      <w:r>
        <w:rPr>
          <w:rFonts w:ascii="Times New Roman"/>
          <w:b w:val="false"/>
          <w:i w:val="false"/>
          <w:color w:val="000000"/>
          <w:sz w:val="28"/>
        </w:rPr>
        <w:t>
      Павлово ауылындағы су құбырын қайта құруға жобалау-сметалық құжаттамасын әзірлеуге – 2 036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3-1 тармақпен толықтырылды - Батыс Қазақстан облысы Зеленов аудандық мәслихатының 15.07.2013 </w:t>
      </w:r>
      <w:r>
        <w:rPr>
          <w:rFonts w:ascii="Times New Roman"/>
          <w:b w:val="false"/>
          <w:i w:val="false"/>
          <w:color w:val="000000"/>
          <w:sz w:val="28"/>
        </w:rPr>
        <w:t>№ 15-1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2013 жылдың кірістерін бөлу нормативі келесі кірістердің кіші сыныптары бойынша қарастырылсын:</w:t>
      </w:r>
      <w:r>
        <w:br/>
      </w:r>
      <w:r>
        <w:rPr>
          <w:rFonts w:ascii="Times New Roman"/>
          <w:b w:val="false"/>
          <w:i w:val="false"/>
          <w:color w:val="000000"/>
          <w:sz w:val="28"/>
        </w:rPr>
        <w:t>
      1) жеке табыс салығы аудандық бюджетке келесі пайызда есепке алынады - 100,0 %;</w:t>
      </w:r>
      <w:r>
        <w:br/>
      </w:r>
      <w:r>
        <w:rPr>
          <w:rFonts w:ascii="Times New Roman"/>
          <w:b w:val="false"/>
          <w:i w:val="false"/>
          <w:color w:val="000000"/>
          <w:sz w:val="28"/>
        </w:rPr>
        <w:t>
      2) әлеуметтік салық аудандық бюджетке келесі пайызда есепке алынады - 100,0 %.</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2013 жылға арналған ауданның жергілікті атқарушы органдарының резерві 19 132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7. 2013 жылдың 1 қаңтарынан бастап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және тарифтік ставкалары жиырма бес процентке көтеру белгіленсін.</w:t>
      </w:r>
      <w:r>
        <w:br/>
      </w:r>
      <w:r>
        <w:rPr>
          <w:rFonts w:ascii="Times New Roman"/>
          <w:b w:val="false"/>
          <w:i w:val="false"/>
          <w:color w:val="000000"/>
          <w:sz w:val="28"/>
        </w:rPr>
        <w:t>
</w:t>
      </w:r>
      <w:r>
        <w:rPr>
          <w:rFonts w:ascii="Times New Roman"/>
          <w:b w:val="false"/>
          <w:i w:val="false"/>
          <w:color w:val="000000"/>
          <w:sz w:val="28"/>
        </w:rPr>
        <w:t>
      8. 2013 жылға арналған жергілікті бюджеттердің атқару үдерісінде секвестрге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Т. Залмуканов</w:t>
      </w:r>
      <w:r>
        <w:br/>
      </w:r>
      <w:r>
        <w:rPr>
          <w:rFonts w:ascii="Times New Roman"/>
          <w:b w:val="false"/>
          <w:i w:val="false"/>
          <w:color w:val="000000"/>
          <w:sz w:val="28"/>
        </w:rPr>
        <w:t>
</w:t>
      </w:r>
      <w:r>
        <w:rPr>
          <w:rFonts w:ascii="Times New Roman"/>
          <w:b w:val="false"/>
          <w:i/>
          <w:color w:val="000000"/>
          <w:sz w:val="28"/>
        </w:rPr>
        <w:t>      Аудандық мәслихат хатшысы        Р. Исмагулов</w:t>
      </w:r>
    </w:p>
    <w:bookmarkStart w:name="z11"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8-2 шешіміне 1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Зеленов аудандық мәслихатының 26.12.2013 </w:t>
      </w:r>
      <w:r>
        <w:rPr>
          <w:rFonts w:ascii="Times New Roman"/>
          <w:b w:val="false"/>
          <w:i w:val="false"/>
          <w:color w:val="ff0000"/>
          <w:sz w:val="28"/>
        </w:rPr>
        <w:t>№ 20-1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517"/>
        <w:gridCol w:w="517"/>
        <w:gridCol w:w="307"/>
        <w:gridCol w:w="307"/>
        <w:gridCol w:w="7790"/>
        <w:gridCol w:w="2174"/>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3 944 356</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1 050 160</w:t>
            </w:r>
          </w:p>
        </w:tc>
      </w:tr>
      <w:tr>
        <w:trPr>
          <w:trHeight w:val="27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27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452 000</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372 400</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3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14 090</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p>
        </w:tc>
      </w:tr>
      <w:tr>
        <w:trPr>
          <w:trHeight w:val="585"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6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9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36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3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36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645"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168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95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8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55"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104 157</w:t>
            </w:r>
          </w:p>
        </w:tc>
      </w:tr>
      <w:tr>
        <w:trPr>
          <w:trHeight w:val="48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104 157</w:t>
            </w:r>
          </w:p>
        </w:tc>
      </w:tr>
      <w:tr>
        <w:trPr>
          <w:trHeight w:val="465"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104 157</w:t>
            </w:r>
          </w:p>
        </w:tc>
      </w:tr>
      <w:tr>
        <w:trPr>
          <w:trHeight w:val="39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2 782 739</w:t>
            </w:r>
          </w:p>
        </w:tc>
      </w:tr>
      <w:tr>
        <w:trPr>
          <w:trHeight w:val="645"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2 782 739</w:t>
            </w:r>
          </w:p>
        </w:tc>
      </w:tr>
      <w:tr>
        <w:trPr>
          <w:trHeight w:val="345"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2 782 739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535"/>
        <w:gridCol w:w="732"/>
        <w:gridCol w:w="712"/>
        <w:gridCol w:w="715"/>
        <w:gridCol w:w="6590"/>
        <w:gridCol w:w="2251"/>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3 948 918</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363 517</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функцияларын орындайтын өкілді, атқарушы және басқа да органдар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338 887</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13 664</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13 664</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64 721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260 502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260 272</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260 272</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24 630</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2 696 213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172 838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172 838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145 706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144 602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2 452 763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2 451 195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2 321 014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42 349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2 278 665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130 181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58 674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232 938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183 325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297 310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174 907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174 907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174 907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91 733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84 821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84 821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34 477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34 477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34 477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151 541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149 851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122 441</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122 441</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122 441</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елден тыс жерлерде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-35 662</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35 662</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149 851</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149 851</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158 788</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158 788</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158 788</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158 788</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44 599</w:t>
            </w:r>
          </w:p>
        </w:tc>
      </w:tr>
    </w:tbl>
    <w:bookmarkStart w:name="z12"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8-2 шешіміне 2 қосымша</w:t>
      </w:r>
    </w:p>
    <w:bookmarkEnd w:id="2"/>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511"/>
        <w:gridCol w:w="511"/>
        <w:gridCol w:w="512"/>
        <w:gridCol w:w="7973"/>
        <w:gridCol w:w="2089"/>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3 619 959</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861 160</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w:t>
            </w:r>
          </w:p>
        </w:tc>
      </w:tr>
      <w:tr>
        <w:trPr>
          <w:trHeight w:val="3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14 515</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p>
        </w:tc>
      </w:tr>
      <w:tr>
        <w:trPr>
          <w:trHeight w:val="5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6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w:t>
            </w:r>
          </w:p>
        </w:tc>
      </w:tr>
      <w:tr>
        <w:trPr>
          <w:trHeight w:val="9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36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36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64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16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95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5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176 973</w:t>
            </w:r>
          </w:p>
        </w:tc>
      </w:tr>
      <w:tr>
        <w:trPr>
          <w:trHeight w:val="4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176 973</w:t>
            </w:r>
          </w:p>
        </w:tc>
      </w:tr>
      <w:tr>
        <w:trPr>
          <w:trHeight w:val="46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176 973</w:t>
            </w:r>
          </w:p>
        </w:tc>
      </w:tr>
      <w:tr>
        <w:trPr>
          <w:trHeight w:val="3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2 574 526</w:t>
            </w:r>
          </w:p>
        </w:tc>
      </w:tr>
      <w:tr>
        <w:trPr>
          <w:trHeight w:val="64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2 574 526</w:t>
            </w:r>
          </w:p>
        </w:tc>
      </w:tr>
      <w:tr>
        <w:trPr>
          <w:trHeight w:val="34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2 574 526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09"/>
        <w:gridCol w:w="737"/>
        <w:gridCol w:w="717"/>
        <w:gridCol w:w="7468"/>
        <w:gridCol w:w="208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3 619 959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380 032</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355 642</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64 280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64 280</w:t>
            </w:r>
          </w:p>
        </w:tc>
      </w:tr>
      <w:tr>
        <w:trPr>
          <w:trHeight w:val="7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277 834</w:t>
            </w:r>
          </w:p>
        </w:tc>
      </w:tr>
      <w:tr>
        <w:trPr>
          <w:trHeight w:val="9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277 834</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24 390</w:t>
            </w:r>
          </w:p>
        </w:tc>
      </w:tr>
      <w:tr>
        <w:trPr>
          <w:trHeight w:val="15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2 641 086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151 306</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151 306</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151 306</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2 447 770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6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2 446 036</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2 279 870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166 166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42 010</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15 518</w:t>
            </w:r>
          </w:p>
        </w:tc>
      </w:tr>
      <w:tr>
        <w:trPr>
          <w:trHeight w:val="6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25 626</w:t>
            </w:r>
          </w:p>
        </w:tc>
      </w:tr>
      <w:tr>
        <w:trPr>
          <w:trHeight w:val="9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172 296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150 690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150 690</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59 190</w:t>
            </w:r>
          </w:p>
        </w:tc>
      </w:tr>
      <w:tr>
        <w:trPr>
          <w:trHeight w:val="7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21 606</w:t>
            </w:r>
          </w:p>
        </w:tc>
      </w:tr>
      <w:tr>
        <w:trPr>
          <w:trHeight w:val="12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20 183</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 да әлеуметтік төлемдерді есептеу, төлеу мен жеткізу бойынша қызметтерге ақы төлеу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w:t>
            </w:r>
          </w:p>
        </w:tc>
      </w:tr>
      <w:tr>
        <w:trPr>
          <w:trHeight w:val="12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Елдi-мекендердiң санитариясын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314 615</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181 663</w:t>
            </w:r>
          </w:p>
        </w:tc>
      </w:tr>
      <w:tr>
        <w:trPr>
          <w:trHeight w:val="8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181 663</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181 663</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11 613</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8 997</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101 616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93 806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93 806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19 723</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8 803</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9 706</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9 706</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6 733</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8 903</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8 903</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10 705</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10 705</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10 705</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w:t>
            </w:r>
          </w:p>
        </w:tc>
      </w:tr>
      <w:tr>
        <w:trPr>
          <w:trHeight w:val="9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12 701</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елден тыс жерлерде сатудан түсетін түсімдер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қаражаттарының пайдаланылатын қалдықтары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8-2 шешіміне 3 қосымша</w:t>
      </w:r>
    </w:p>
    <w:bookmarkEnd w:id="3"/>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511"/>
        <w:gridCol w:w="511"/>
        <w:gridCol w:w="512"/>
        <w:gridCol w:w="7973"/>
        <w:gridCol w:w="2089"/>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3 678 600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867 16</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261 400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w:t>
            </w:r>
          </w:p>
        </w:tc>
      </w:tr>
      <w:tr>
        <w:trPr>
          <w:trHeight w:val="3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14 515</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p>
        </w:tc>
      </w:tr>
      <w:tr>
        <w:trPr>
          <w:trHeight w:val="5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6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w:t>
            </w:r>
          </w:p>
        </w:tc>
      </w:tr>
      <w:tr>
        <w:trPr>
          <w:trHeight w:val="9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36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36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64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16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95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5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178 867</w:t>
            </w:r>
          </w:p>
        </w:tc>
      </w:tr>
      <w:tr>
        <w:trPr>
          <w:trHeight w:val="4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178 867</w:t>
            </w:r>
          </w:p>
        </w:tc>
      </w:tr>
      <w:tr>
        <w:trPr>
          <w:trHeight w:val="46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178 867</w:t>
            </w:r>
          </w:p>
        </w:tc>
      </w:tr>
      <w:tr>
        <w:trPr>
          <w:trHeight w:val="3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2 625 273</w:t>
            </w:r>
          </w:p>
        </w:tc>
      </w:tr>
      <w:tr>
        <w:trPr>
          <w:trHeight w:val="64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2 625 273</w:t>
            </w:r>
          </w:p>
        </w:tc>
      </w:tr>
      <w:tr>
        <w:trPr>
          <w:trHeight w:val="34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2 625 273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30"/>
        <w:gridCol w:w="758"/>
        <w:gridCol w:w="738"/>
        <w:gridCol w:w="7426"/>
        <w:gridCol w:w="2082"/>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3 678 600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387 272</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362 091</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13 857</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13 857</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65 667</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65 667</w:t>
            </w:r>
          </w:p>
        </w:tc>
      </w:tr>
      <w:tr>
        <w:trPr>
          <w:trHeight w:val="7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282 567</w:t>
            </w:r>
          </w:p>
        </w:tc>
      </w:tr>
      <w:tr>
        <w:trPr>
          <w:trHeight w:val="9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282 567</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25 181</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25 181</w:t>
            </w:r>
          </w:p>
        </w:tc>
      </w:tr>
      <w:tr>
        <w:trPr>
          <w:trHeight w:val="15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2 683 813</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152 630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152 630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152 630</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2 486 919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w:t>
            </w:r>
          </w:p>
        </w:tc>
      </w:tr>
      <w:tr>
        <w:trPr>
          <w:trHeight w:val="6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2 485 092</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2 317 231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167 861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44 264</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w:t>
            </w:r>
          </w:p>
        </w:tc>
      </w:tr>
      <w:tr>
        <w:trPr>
          <w:trHeight w:val="6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27 676</w:t>
            </w:r>
          </w:p>
        </w:tc>
      </w:tr>
      <w:tr>
        <w:trPr>
          <w:trHeight w:val="9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167 682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145 593</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145 593</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59 093</w:t>
            </w:r>
          </w:p>
        </w:tc>
      </w:tr>
      <w:tr>
        <w:trPr>
          <w:trHeight w:val="7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22 089</w:t>
            </w:r>
          </w:p>
        </w:tc>
      </w:tr>
      <w:tr>
        <w:trPr>
          <w:trHeight w:val="12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 да әлеуметтік төлемдерді есептеу, төлеу мен жеткізу бойынша қызметтерге ақы төлеу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p>
        </w:tc>
      </w:tr>
      <w:tr>
        <w:trPr>
          <w:trHeight w:val="12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Елдi-мекендердiң санитариясын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320 664</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182 200</w:t>
            </w:r>
          </w:p>
        </w:tc>
      </w:tr>
      <w:tr>
        <w:trPr>
          <w:trHeight w:val="8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9 203</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2 773</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106 110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97 831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97 831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9 917</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9 445</w:t>
            </w: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9 445</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6 783</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11 522</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11 522</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11 561</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w:t>
            </w:r>
          </w:p>
        </w:tc>
      </w:tr>
      <w:tr>
        <w:trPr>
          <w:trHeight w:val="9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41 657</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елден тыс жерлерде сатудан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қаражаттарының пайдаланылатын қалдықтары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8-2 шешіміне 4 қосымша</w:t>
      </w:r>
    </w:p>
    <w:bookmarkEnd w:id="4"/>
    <w:p>
      <w:pPr>
        <w:spacing w:after="0"/>
        <w:ind w:left="0"/>
        <w:jc w:val="left"/>
      </w:pPr>
      <w:r>
        <w:rPr>
          <w:rFonts w:ascii="Times New Roman"/>
          <w:b/>
          <w:i w:val="false"/>
          <w:color w:val="000000"/>
        </w:rPr>
        <w:t xml:space="preserve"> 2013 жылға арналған аудандық бюджеттің</w:t>
      </w:r>
      <w:r>
        <w:br/>
      </w:r>
      <w:r>
        <w:rPr>
          <w:rFonts w:ascii="Times New Roman"/>
          <w:b/>
          <w:i w:val="false"/>
          <w:color w:val="000000"/>
        </w:rPr>
        <w:t>
игерілуі үдерісінде секвестрлеуге жатпайтын</w:t>
      </w:r>
      <w:r>
        <w:br/>
      </w:r>
      <w:r>
        <w:rPr>
          <w:rFonts w:ascii="Times New Roman"/>
          <w:b/>
          <w:i w:val="false"/>
          <w:color w:val="000000"/>
        </w:rPr>
        <w:t>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634"/>
        <w:gridCol w:w="904"/>
        <w:gridCol w:w="822"/>
        <w:gridCol w:w="845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орта білім беру</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