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e5907" w14:textId="61e59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Казталов аудандық мәслихатының 2011 жылғы 14 желтоқсандағы № 48-1 "2012-2014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Казталов аудандық мәслихаттың 2012 жылғы 22 ақпандағы № 2-1 шешімі. Батыс Қазақстан облысы Әділет департаментінде 2012 жылғы 1 наурызда № 7-8-140 тіркелді. Күші жойылды - Батыс Қазақстан облысы Казталов аудандық мәслихаттың 2013 жылғы 5 ақпандағы № 10-9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Батыс Қазақстан облысы Казталов аудандық мәслихаттың 2013.02.05 ақпандағы № 10-9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Казталов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"2012-2014 жылдарға арналған аудандық бюджет туралы" Казталов аудандық мәслихатының 2011 жылғы 14 желтоқсандағы № 48-1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7-8-138 тіркелген, 2012 жылғы 20 қаңтардағы, 2012 жылғы 30 қаңтардағы, 2012 жылғы 6 ақпандағы, 2012 жылғы 13 ақпандағы аудандық "Ауыл айнасы" газетінде № 4, № 5, № 6, № 7 жарияланған), келесі өзгерістер енгізілсін: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2)-тармақшадағы "3 216 808" деген сан "3 229 585" деген санмен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4)-тармақшадағы "қаржы активтерімен операциялар бойынша сальдо" жолындағы "0" деген сан "8 176" деген санмен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"қаржы активтерін сатып алу" жолындағы "0" деген сан "8 176" деген санмен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5)-тармақшадағы "-67 944" деген сан "-88 897" деген санмен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6)-тармақшадағы "бюджет тапшылығын қаржыландыру (профицитін пайдалану)" жолындағы "67 944" деген сан "88 897" деген санмен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"бюджет қаражатының пайдаланылатын қалдықтары" жолындағы "0" деген сан "20 953" деген санмен ауыстырылсын;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2012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Ихсанов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Газизов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22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2-1 шешіміне 1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14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48-1 шешімге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аудандық бюджет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(мың теңге)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4"/>
        <w:gridCol w:w="864"/>
        <w:gridCol w:w="1173"/>
        <w:gridCol w:w="1173"/>
        <w:gridCol w:w="5818"/>
        <w:gridCol w:w="24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3260443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630250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117508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117508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122531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салық 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122531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386549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372436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 көрсетуге салынатын iшкi салықтар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түсімдер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кәсіпорындарынан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Негізгі капиталды сатудан түсетін түсімдер 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Трансферттерден түсетін түсімдер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2627468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2627468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2627468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3229585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 көрсету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237657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221096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50718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50718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158269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158269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қалыптастыру мен дамыту, мемлекеттік жоспарлау ауданның (облыстық маңызы бар қаланың)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2237957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320723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беру бөлімі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320723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мен оқытуды қамтамасыз ету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290484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мұғалімдеріне және мектепке дейінгі ұйымдардың тәрбиешілеріне біліктілік санаты үшін қосымша ақы көлемін ұлғайту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1872707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беру бөлімі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1872707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1806033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64797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"Назарбаев зияткерлік мектептері" ДБҰ-ның оқу бағдарламалары бойынша біліктілікті арттырудан өткен мұғалімдерге еңбекақыны арттыру 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44527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беру бөлімі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44527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 оқытылатын мүгедек балаларды жабдықпен, бағдарламалық қамтыммен қамтамасыз ету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жағдайларда сырқатты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350291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325980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325980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Еңбекпен қамту бағдарламасы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181009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көмегі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41327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38630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40517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63518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47331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қала құрылысы және құрылыс бөлімі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47331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қала құрылысы және құрылыс бөлімі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бұру жүйесінің жұмыс істеуі 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Елді-мекендерде көшелерді жарықтандыру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Елді-мекендердің санитариясын қамтамасыз ету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күтіп-ұстау және туысы жоқ адамдарды жерлеу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 мен көгалдандыру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228455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139396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139396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139396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67178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61448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61448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саласындағы өңірлік бағдарламаларды iске асыру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 мәдениет, тілдерді дамыту,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65638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жөніндегі шараларды іске асыру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46408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46408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46408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қала құрылысы және құрылыс бөлімі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Құрылыс, облыс қалаларының, аудандарының және елді-мекендерінің сәулеттік бейнесін жақсарту саласындағы мемлекеттік саясатты іске асыру және ауданның (облыстық маңызы бар қаланың) аумағын оңтайла және тиімді қала құрылыстық игеруді қамтамасыз ету жөніндегі қызметтер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кәсіпкерлік, өнеркәсіп, ауыл шаруашылығы және ветеринарии саласындағы мемлекеттік саясатты іске асыру жөніндегі қызметтер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ТАЗА БЮДЖЕТТІК НЕСИЕЛЕНДІРУ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111579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116445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116445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116445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116445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116445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несиелерді өтеу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ҚАРЖЫ АКТИВТЕРМЕН ЖАСАЛАТЫН ОПЕРАЦИЯЛАР БОЙЫНША САЛЬДО 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 БЮДЖЕТ ТАПШЫЛЫҒЫ (ПРОФИЦИТІ) 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-88897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VІІ. БЮДЖЕТ ТАПШЫЛЫҒЫН ҚАРЖЫЛАНДЫРУ (ПРОФИЦИТІН ПАЙДАЛАНУ) 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88897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22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2-1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14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48-1 шешімге 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Казталов ауданының ауылдық округтерінің</w:t>
      </w:r>
      <w:r>
        <w:br/>
      </w:r>
      <w:r>
        <w:rPr>
          <w:rFonts w:ascii="Times New Roman"/>
          <w:b/>
          <w:i w:val="false"/>
          <w:color w:val="000000"/>
        </w:rPr>
        <w:t>2012 жылға арналған бюджеттік бағдарламалары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(мың теңге)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5"/>
        <w:gridCol w:w="1110"/>
        <w:gridCol w:w="1509"/>
        <w:gridCol w:w="1509"/>
        <w:gridCol w:w="4759"/>
        <w:gridCol w:w="269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 ауданының 2012 жылға арналған бюджеттік бағдарламалары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 көрсету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158269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158269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158269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кенттің, ауылдың, ауылдық округтің әкімі аппаратының қызметін қамтамасыз ету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158269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 ауылдық округі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14831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Бірік ауылдық округі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9587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Бостандық ауылдық округі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9078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Болашақ ауылдық округі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9259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Қараоба ауылдық округі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9005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Қайынды ауылдық округі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9336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Қошанкөл ауылдық округі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9068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Тереңкөл ауылдық округі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Жалпақтал ауылдық округі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14551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Жаңажол ауылдық округі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9246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Ақпәтер ауылдық округі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9262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Талдықұдық ауылдық округі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9709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Талдыапан ауылдық округі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8134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ауылдық округі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9389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Көктерек ауылдық округі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8996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Қараөзен ауылдық округі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9348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жағдайларда сырқатты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 ауылдық округі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Бірік ауылдық округі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Бостандық ауылдық округі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Болашақ ауылдық округі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Қараоба ауылдық округі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Қайынды ауылдық округі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Қошанкөл ауылдық округі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Тереңкөл ауылдық округі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Жалпақтал ауылдық округі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Жаңажол ауылдық округі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Ақпәтер ауылдық округі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Талдықұдық ауылдық округі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Талдыапан ауылдық округі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ауылдық округі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Көктерек ауылдық округі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Қараөзен ауылдық округі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13624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13624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13624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Елді-мекендерде көшелерді жарықтандыру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5966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 ауылдық округі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Бірік ауылдық округі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Бостандық ауылдық округі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Болашақ ауылдық округі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Қараоба ауылдық округі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Қайынды ауылдық округі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Қошанкөл ауылдық округі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Тереңкөл ауылдық округі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Жалпақтал ауылдық округі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Жаңажол ауылдық округі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Ақпәтер ауылдық округі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Талдықұдық ауылдық округі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Талдыапан ауылдық округі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ауылдық округі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Көктерек ауылдық округі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Қараөзен ауылдық округі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Елді-мекендердің санитариясын қамтамасыз ету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 ауылдық округі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Бірік ауылдық округі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Бостандық ауылдық округі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Болашақ ауылдық округі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Қараоба ауылдық округі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Қайынды ауылдық округі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Қошанкөл ауылдық округі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Тереңкөл ауылдық округі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Жалпақтал ауылдық округі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Жаңажол ауылдық округі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Ақпәтер ауылдық округі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Талдықұдық ауылдық округі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Талдыапан ауылдық округі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ауылдық округі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Көктерек ауылдық округі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Қараөзен ауылдық округі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күтіп-ұстау және туысы жоқ адамдарды жерлеу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 ауылдық округі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Бірік ауылдық округі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Бостандық ауылдық округі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Болашақ ауылдық округі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Қараоба ауылдық округі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Қайынды ауылдық округі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Қошанкөл ауылдық округі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Тереңкөл ауылдық округі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Жалпақтал ауылдық округі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Жаңажол ауылдық округі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Ақпәтер ауылдық округі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Талдықұдық ауылдық округі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Талдыапан ауылдық округі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ауылдық округі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Көктерек ауылдық округі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Қараөзен ауылдық округі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 мен көгалдандыру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 ауылдық округі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Бірік ауылдық округі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Бостандық ауылдық округі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Болашақ ауылдық округі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Қараоба ауылдық округі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Қайынды ауылдық округі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Қошанкөл ауылдық округі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Тереңкөл ауылдық округі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Жалпақтал ауылдық округі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Жаңажол ауылдық округі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Ақпәтер ауылдық округі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Талдықұдық ауылдық округі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Талдыапан ауылдық округі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ауылдық округі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Көктерек ауылдық округі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Қараөзен ауылдық округі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22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2-1 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14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48-1 шешімге 6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Мектептерге жалпы білім беру</w:t>
      </w:r>
      <w:r>
        <w:br/>
      </w:r>
      <w:r>
        <w:rPr>
          <w:rFonts w:ascii="Times New Roman"/>
          <w:b/>
          <w:i w:val="false"/>
          <w:color w:val="000000"/>
        </w:rPr>
        <w:t>бағдарламасы бойынша бюджет қаражаттары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(мың теңге)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6"/>
        <w:gridCol w:w="286"/>
        <w:gridCol w:w="286"/>
        <w:gridCol w:w="286"/>
        <w:gridCol w:w="5523"/>
        <w:gridCol w:w="56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1806033</w:t>
            </w:r>
          </w:p>
        </w:tc>
      </w:tr>
      <w:tr>
        <w:trPr>
          <w:trHeight w:val="30" w:hRule="atLeast"/>
        </w:trPr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Бостандық орта жалпы білім беретін мектебі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84687</w:t>
            </w:r>
          </w:p>
        </w:tc>
      </w:tr>
      <w:tr>
        <w:trPr>
          <w:trHeight w:val="30" w:hRule="atLeast"/>
        </w:trPr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Қараөзен мектеп-лицейі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69140</w:t>
            </w:r>
          </w:p>
        </w:tc>
      </w:tr>
      <w:tr>
        <w:trPr>
          <w:trHeight w:val="30" w:hRule="atLeast"/>
        </w:trPr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Молдашев ат. орта жалпы білім беретін мектебі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87227</w:t>
            </w:r>
          </w:p>
        </w:tc>
      </w:tr>
      <w:tr>
        <w:trPr>
          <w:trHeight w:val="30" w:hRule="atLeast"/>
        </w:trPr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Мендалиев ат. орта жалпы білім беретін мектебі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120679</w:t>
            </w:r>
          </w:p>
        </w:tc>
      </w:tr>
      <w:tr>
        <w:trPr>
          <w:trHeight w:val="30" w:hRule="atLeast"/>
        </w:trPr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 орта жалпы білім беретін мектебі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97478</w:t>
            </w:r>
          </w:p>
        </w:tc>
      </w:tr>
      <w:tr>
        <w:trPr>
          <w:trHeight w:val="30" w:hRule="atLeast"/>
        </w:trPr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А.Оразбаева ат. орта жалпы білім беретін мектебі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109180</w:t>
            </w:r>
          </w:p>
        </w:tc>
      </w:tr>
      <w:tr>
        <w:trPr>
          <w:trHeight w:val="30" w:hRule="atLeast"/>
        </w:trPr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Тереңкөл орта жалпы білім беретін мектебі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61199</w:t>
            </w:r>
          </w:p>
        </w:tc>
      </w:tr>
      <w:tr>
        <w:trPr>
          <w:trHeight w:val="30" w:hRule="atLeast"/>
        </w:trPr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Қайынды орта жалпы білім беретін мектебі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54105</w:t>
            </w:r>
          </w:p>
        </w:tc>
      </w:tr>
      <w:tr>
        <w:trPr>
          <w:trHeight w:val="30" w:hRule="atLeast"/>
        </w:trPr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Ақпәтер орта жалпы білім беретін мектебі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82306</w:t>
            </w:r>
          </w:p>
        </w:tc>
      </w:tr>
      <w:tr>
        <w:trPr>
          <w:trHeight w:val="30" w:hRule="atLeast"/>
        </w:trPr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орта жалпы білім беретін мектебі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81428</w:t>
            </w:r>
          </w:p>
        </w:tc>
      </w:tr>
      <w:tr>
        <w:trPr>
          <w:trHeight w:val="30" w:hRule="atLeast"/>
        </w:trPr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Талдыапан орта жалпы білім беретін мектебі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83486</w:t>
            </w:r>
          </w:p>
        </w:tc>
      </w:tr>
      <w:tr>
        <w:trPr>
          <w:trHeight w:val="30" w:hRule="atLeast"/>
        </w:trPr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Есетов ат. орта жалпы білім беретін мектебі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83055</w:t>
            </w:r>
          </w:p>
        </w:tc>
      </w:tr>
      <w:tr>
        <w:trPr>
          <w:trHeight w:val="30" w:hRule="atLeast"/>
        </w:trPr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Көктерек жалпы орта білім беретін мектебі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81270</w:t>
            </w:r>
          </w:p>
        </w:tc>
      </w:tr>
      <w:tr>
        <w:trPr>
          <w:trHeight w:val="30" w:hRule="atLeast"/>
        </w:trPr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Бірік орта жалпы білім беретін мектебі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70996</w:t>
            </w:r>
          </w:p>
        </w:tc>
      </w:tr>
      <w:tr>
        <w:trPr>
          <w:trHeight w:val="30" w:hRule="atLeast"/>
        </w:trPr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Ғ.Қараш ат. Қараоба гимназиясы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95813</w:t>
            </w:r>
          </w:p>
        </w:tc>
      </w:tr>
      <w:tr>
        <w:trPr>
          <w:trHeight w:val="30" w:hRule="atLeast"/>
        </w:trPr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Бегалиев ат. орта жалпы білім беретін мектебі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67096</w:t>
            </w:r>
          </w:p>
        </w:tc>
      </w:tr>
      <w:tr>
        <w:trPr>
          <w:trHeight w:val="30" w:hRule="atLeast"/>
        </w:trPr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Богатырев орта жалпы білім беретін мектебі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88032</w:t>
            </w:r>
          </w:p>
        </w:tc>
      </w:tr>
      <w:tr>
        <w:trPr>
          <w:trHeight w:val="30" w:hRule="atLeast"/>
        </w:trPr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Мирон орта жалпы білім беретін мектебі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25729</w:t>
            </w:r>
          </w:p>
        </w:tc>
      </w:tr>
      <w:tr>
        <w:trPr>
          <w:trHeight w:val="30" w:hRule="atLeast"/>
        </w:trPr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Жаңажол орта білім беретін мектебі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82775</w:t>
            </w:r>
          </w:p>
        </w:tc>
      </w:tr>
      <w:tr>
        <w:trPr>
          <w:trHeight w:val="30" w:hRule="atLeast"/>
        </w:trPr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Құсайнов ат. орта жалпы білім беретін мектебі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45788</w:t>
            </w:r>
          </w:p>
        </w:tc>
      </w:tr>
      <w:tr>
        <w:trPr>
          <w:trHeight w:val="30" w:hRule="atLeast"/>
        </w:trPr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бөлімі (метод.кабинет, бухгалтерия және 6 мектеп)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