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75b4" w14:textId="8507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2012 жылға нысаналы топтары үшін әлеуметтік 
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Қазталов ауданы әкімдігінің 2012 жылғы 1 наурыздағы № 83 қаулысы. Батыс Қазақстан облысы Әділет департаментінде 2012 жылғы 9 сәуірде № 7-8-142 тіркелді. Күші жойылды - Батыс Қазақстан облысы Казталов ауданы әкімдігінің 2012 жылғы 18 мамырдағы № 126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ауданы әкімдігінің 2012.05.18 № 126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ұйымдарынан және кәсіпорындарынан түскен сұраныс пен ұсыныстарды ескеріп,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Казталов ауданы бойынша 2012 жылға нысаналы топтары үшін әлеуметтік жұмыс орны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еңбек нарығындағы қажеттілікке сәйкес, Казталов ауданы бойынша 2012 жылға әлеуметтік жұмыс орындарын ұйымдастыратын жұмыс берушілердің қоса 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Молдашевқа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 Н. Құтхожин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Казталов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 қажеттілікке</w:t>
      </w:r>
      <w:r>
        <w:br/>
      </w:r>
      <w:r>
        <w:rPr>
          <w:rFonts w:ascii="Times New Roman"/>
          <w:b/>
          <w:i w:val="false"/>
          <w:color w:val="000000"/>
        </w:rPr>
        <w:t>
сәйкес Казталов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2012 жылға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246"/>
        <w:gridCol w:w="2067"/>
        <w:gridCol w:w="1652"/>
        <w:gridCol w:w="1215"/>
        <w:gridCol w:w="1215"/>
        <w:gridCol w:w="2069"/>
      </w:tblGrid>
      <w:tr>
        <w:trPr>
          <w:trHeight w:val="24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Кәсібі, қызметі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мет- 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Айлықжала-қы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 (тең-ге)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ұзақ-тығы (ай)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Мемлекет-тік бюджет қаража-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тынан өтелетін айлық жалақының мөлшері</w:t>
            </w:r>
          </w:p>
        </w:tc>
      </w:tr>
      <w:tr>
        <w:trPr>
          <w:trHeight w:val="30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әкімдігінің Казталов мемлекеттік коммуналдық шаруашылық жүргізу құқығындағы кәсіпорыны"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қазанды-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 операторы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 В, С, Д, 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әкімдігінің Жалпактал мемлекеттік коммуналдық шаруашылық жүргізу құқығындағы кәсіпорыны"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көмекшісі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электрик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аудандық білім бөлімінің тәрбие жұмыстары орталығы" мемлекеттік коммуналдық қазыналық кәсіпорыны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 мәдениет және тілдерді дамыту бөлімінің "С. Садыков атындағы Казталов аудандық мәдени-демалыс орталығы" мемлекеттік коммуналдық қазыналық кәсіпорны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мұсылмандар діни басқармасы" діни бірлестігінің филиалы – Жалпақтал ауылдық мұсылмандар мешіті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Бағдарла-машы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"Дәурен"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"Баршын"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"Ерікті қала"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"Дулат"шаруа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"Казталовка"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"Ерік"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"Еламан"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"Досжан" шаруа (фермер)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"Абылай" шаруа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"Ерген"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"Муслим"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"Шайхиев С. У."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"Нұрбек"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шағын кәсіпкер-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лігінің одағы" қоғамдық бірлестігі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"Қоныс"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"Фариза"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"Эльхан" (фермер)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"Аубекеров"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"Асем"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"Сапар"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Автомеха-ник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Медицина-лық бике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"Атамекен"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"Райымбек"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"Даулет"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 технигі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"Ислямова М."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"Шайхолла"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"Шыңғыс"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"Кардон"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"Бозой"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"Алтын-дала"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"Ибатов К. Е."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"Назерке"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"Ақбота"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"Леди"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сатушыға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"Ұшқын"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"Ажкей"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Ветерина-рлық технигі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"Сундетова"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"Еркін"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"Ақтал"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"Нұраман"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"Нұрхат"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"Тоғжан" шаруа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"Кенжеғали"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"Ескендір"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"Жігер"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"Темірлан"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"Рустам"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"Мирбол"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"Хайнешов" шаруа (фермер)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"Галлямов А."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"Хажымұрат" шаруа (фермер)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"ТурКазСыр"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"Айболат"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"Нурлан"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"Айнаш"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"Бейназар-Б" шаруа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"Мағжан"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"Жамали"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"Қанатқали"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"Тулеугалиева"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"Мержан"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"Табыс"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"Енбек" шаруа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"Жиенбет"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"Аязбек"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"Дауетов"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"Дастан"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"Фатима"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"Қаженов"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"Дулат-У"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"Тарас"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"Райхан"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"Асылхан"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"Жиенбай"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жонушы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ұстасы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"Еламан"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"Аян"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"Әсемжол"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Пресс" жауапкершілігі шектеулі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ріктестігінің Казталов филиалы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"Айнаш"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"Дастан"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"ЖАЛПАҚТАЛ СУ"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"Джусупова Ж. А."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"Жусупова Т. А."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"Ихсанов Д. Х."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Электрон-дық есептеу машинасы операторы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жағармай станциясы операторы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"Аскар"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"Нурым"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"Дархан"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"Мұхамбет"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"Мұрагер"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"Жаппас"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"Айбек"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 "Серікбол"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"Марлен"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"Нургалиева"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"Сағынгерей"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"Аксалов"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"Әли"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"Нұрқожа"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"Мақсат"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"Улан"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"Рафаэль"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"Жалгас"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"Мереке"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"Кендала"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"Назерке"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"Демеу"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"Салауат"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"Замир"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 "Даулет"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"Әділет"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"Салтанат"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"Қамқор"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"Аймаш"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"Акжол"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"Райынбек"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"Бекзат"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"Сержан"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"Жібек" шаруа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"Байтұрған"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"Мендибай"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"Адилхан"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"Хайрушев"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"Қалбаев"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"Ерғазы"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"Берік"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"Ұзақбай"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"Алпамыс"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"Сайлау"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"Гулнар"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"Сариев Ж. А."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"Ербауыр"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"Бақыт"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"Әлішер"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"Қашқар"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"ЖИДАН" кредиттік серіктістігі" жауапкершілігі шектеулі серіктестігі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"Ильяс"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"Сағынжан"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"Достық-2"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"Сарыөзен"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"Досым"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"Нұрбол"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"Талант"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"Александр"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"Рүстем"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"Жігер"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"Миялы"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"Қыркөл"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дырушы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"Мерей" шаруа қожалығы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"Жәнібек"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"Қызылту"шаруа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тұрмыс"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"Ералхан"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"Кекей"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"Мерлан"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"Инабат"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"Есей"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"Мендіхан"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"Манат"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"Талпын"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"Мамлюк"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"Рақымжан"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"Еркін" шаруа (фермер)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"Мерлан"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"Мақсат"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"Елдар"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"Нургуль"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"Дана"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"Шукаева"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шебері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"Айка"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"Жұмабек" шаруа қожалығы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