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18fb" w14:textId="9d618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2011 жылғы 14 желтоқсандағы № 48-1 "2012-2014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мәслихаттың 2012 жылғы 16 сәуірдегі № 5-1 шешімі. Батыс Қазақстан облысы Әділет департаментінде 2012 жылғы 2 мамырда № 7-8-143 тіркелді. Күші жойылды - Батыс Қазақстан облысы Қазталов аудандық мәслихаттың 2013 жылғы 5 ақпандағы № 10-9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Батыс Қазақстан облысы Қазталов аудандық мәслихаттың 2013.02.05 № 10-9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"2012-2014 жылдарға арналған аудандық бюджет туралы" Казталов аудандық мәслихатының 2011 жылғы 14 желтоқсандағы № 48-1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7-8-138 тіркелген, 2012 жылғы 20 қаңтардағы, 2012 жылғы 30 қаңтардағы, 2012 жылғы 6 ақпандағы, 2012 жылғы 13 ақпандағы аудандық "Ауыл айнасы" газетінде № 4, № 5, № 6, № 7 жарияланған),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1)-тармақшадағы "3 260 443" деген сан "3 687 708"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 түсімі" жолындағы "2 627 468" деген сан "3 054 733"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2)-тармақшадағы "3 229 585" деген сан "3 640 850"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3)-тармақшадағы "таза бюджеттік несиелендіру" жолындағы "111 579" деген сан "116 433"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несиелер" жолындағы "116 445" деген сан "121 299"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4)-тармақшадағы "қаржы активтерімен операциялар бойынша сальдо" жолындағы "8 176" деген сан "24 176"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алу" жолындағы "8 176" деген сан "24 176"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5)-тармақшадағы "-88 897" деген сан "-93 751"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6)-тармақшадағы "бюджет тапшылығын қаржыландыру (профицитін пайдалану)" жолындағы "88 897" деген сан "93 751"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 түсімі" жолындағы "72 810" деген сан "77 664"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1)-тармақшасында: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 "532 847" деген сан "964 966"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абзацта "137 624" деген сан "181 472"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бірінші абзацта "18 583" деген сан "39 583"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үшінші абзацта "11 170" деген сан "11 541"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төртінші абзацта "72 810" деген сан "77 664"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бесінші абзацта "22 831" деген сан "27 331"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он жетінші, он сегізінші, он тоғызыншы, жиырмасыншы, жиырма бірінші, жиырма екінші, жиырма үшінші, жиырма төртінші, жиырма бесінші, жиырма алтыншы, жиырма жетінші, жиырма сегізінші, жиырма тоғызыншы, отызыншы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асыруға – 4 207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Болашақ ауылын сумен жабдықтауға – 80 000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жасқа дейінгі балаларға арналған мемлекеттік жәрдемақыларға – 16 000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Ардагерлердің санаторлық - курорттық емделуін қамтамасыз етуге – 1 200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орта білім беретін мектептердегі медициналық кабинеттерді жабдықтау үшін құрал-жабдықтар алуға – 1 700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Казталов ауылында бұрынғы нан зауытын спорт кешеніне қайта жаңартуға – 94 451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Казталов ауылының сумен жабдықтау жүйесін қайта құруға жобалық - сметалық құжаттарды түзетуге – 1 800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Талдыапан ауылын сумен қамту үшін жобалық–сметалық құжаттар дайындауға – 1 800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Нұрсай ауылындағы су құбырын қайта жаңартуға – 1 260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Талдықұдық ауылындағы су құбырын қайта құру үшін жобалық- сметалық құжаттар дайындауға – 1 260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Қараоба ауылының сумен жабдықтау жүйесін қайта құруды аяқтауға – 12 772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Жұлдыз ауылының сумен жабдықтау жүйесін қайта құруды аяқтауға – 8 596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жаяусоқпақ төсеуге – 112 000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жолдарды ағымдағы жөндеуге – 20 500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"12 284" деген сан "24 568"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М. Рамазанов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Е. Ғазизов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5-1 шешіміне 1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48-1 шешімге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54"/>
        <w:gridCol w:w="512"/>
        <w:gridCol w:w="512"/>
        <w:gridCol w:w="8360"/>
        <w:gridCol w:w="1677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3687708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630250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122531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122531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386549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372436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7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102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12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3054733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3054733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3054733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465"/>
        <w:gridCol w:w="722"/>
        <w:gridCol w:w="701"/>
        <w:gridCol w:w="7898"/>
        <w:gridCol w:w="162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3640850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256818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240257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57679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52229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170469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158269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16561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16561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2227131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292159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290484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1890445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1890445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1795207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64797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28564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44527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44527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21751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403365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380711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380711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235657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42527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22654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22654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20795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292006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51831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51831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110051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107488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107488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130124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312450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129966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129966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129966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97939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94451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94451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67178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61448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61448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64424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46408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46408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46408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 қызметтер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48354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48354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24568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24568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ветеринарии саласындағы мемлекеттік саясатты іске асыру жөніндегі қызметтер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НЕСИЕЛЕНДІРУ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116433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121299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121299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121299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121299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АКТИВТЕРМЕН ЖАСАЛАТЫН ОПЕРАЦИЯЛАР БОЙЫНША САЛЬДО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24176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24176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24176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(ПРОФИЦИТІ)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-93751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VІ. БЮДЖЕТ ТАПШЫЛЫҒЫН ҚАРЖЫЛАНДЫРУ (ПРОФИЦИТІН ПАЙДАЛАНУ)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93 751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5-1 шешіміне 2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48-1 шешімге 4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бюджеттiң</w:t>
      </w:r>
      <w:r>
        <w:br/>
      </w:r>
      <w:r>
        <w:rPr>
          <w:rFonts w:ascii="Times New Roman"/>
          <w:b/>
          <w:i w:val="false"/>
          <w:color w:val="000000"/>
        </w:rPr>
        <w:t>
орындалу барысында секвестрлеуге жатпайтын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589"/>
        <w:gridCol w:w="823"/>
        <w:gridCol w:w="802"/>
        <w:gridCol w:w="93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5-1 шешіміне 3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48-1 шешімге 5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Казталов ауданының ауылдық округтерінің</w:t>
      </w:r>
      <w:r>
        <w:br/>
      </w:r>
      <w:r>
        <w:rPr>
          <w:rFonts w:ascii="Times New Roman"/>
          <w:b/>
          <w:i w:val="false"/>
          <w:color w:val="000000"/>
        </w:rPr>
        <w:t>
2012 жылға арналған бюджеттік бағдарламалары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75"/>
        <w:gridCol w:w="804"/>
        <w:gridCol w:w="784"/>
        <w:gridCol w:w="7781"/>
        <w:gridCol w:w="149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ауданының 2012 жылға арналған бюджеттік бағдарламалары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170469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170469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170469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ауылдың, ауылдық округтің әкімі аппаратының қызметін қамтамасыз ету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5-1 шешіміне 4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48-1 шешімге 6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Мектептерге жалпы білім беру</w:t>
      </w:r>
      <w:r>
        <w:br/>
      </w:r>
      <w:r>
        <w:rPr>
          <w:rFonts w:ascii="Times New Roman"/>
          <w:b/>
          <w:i w:val="false"/>
          <w:color w:val="000000"/>
        </w:rPr>
        <w:t>
бағдарламасы бойынша бюджет қаражаттары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12"/>
        <w:gridCol w:w="513"/>
        <w:gridCol w:w="513"/>
        <w:gridCol w:w="8343"/>
        <w:gridCol w:w="159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1795207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орта жалпы білім беретін мектебі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мектеп-лицейі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Молдашев ат. орта жалпы білім беретін мектебі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Мендалиев ат. орта жалпы білім беретін мектебі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120050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орта жалпы білім беретін мектебі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А.Оразбаева ат. орта жалпы білім беретін мектебі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орта жалпы білім беретін мектебі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60772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орта жалпы білім беретін мектебі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53213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орта жалпы білім беретін мектебі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орта жалпы білім беретін мектебі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81207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орта жалпы білім беретін мектебі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Есетов ат. орта жалпы білім беретін мектебі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жалпы орта білім беретін мектебі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80771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орта жалпы білім беретін мектебі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Ғ.Қараш ат. Қараоба гимназиясы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Бегалиев ат. орта жалпы білім беретін мектебі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66624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Богатырев орта жалпы білім беретін мектебі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Мирон орта жалпы білім беретін мектебі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орта білім беретін мектебі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Құсайнов ат. орта жалпы білім беретін мектебі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45459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 (метод.кабинет, бухгалтерия және 6 мектеп)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