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5c5e" w14:textId="d375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2012 жылғы 21 ақпандағы № 40 қаулысы. Батыс Қазақстан облысының Әділет департаментінде 2012 жылғы 29 наурызда № 7-9-116 тіркелді. Күші жойылды - Батыс Қазақстан облысы Қаратөбе ауданы әкімдігінің 2016 жылғы 11 қарашадағы № 179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ауданы әкімдігінің 11.11.2016 </w:t>
      </w:r>
      <w:r>
        <w:rPr>
          <w:rFonts w:ascii="Times New Roman"/>
          <w:b w:val="false"/>
          <w:i w:val="false"/>
          <w:color w:val="ff0000"/>
          <w:sz w:val="28"/>
        </w:rPr>
        <w:t>№ 179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"Халықты жұмыспен қамту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жұмыс іздеуде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Мемлекеттік мекемелер мен мемлекеттік коммуналдық кәсіпорындарда,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санының бір пайыз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2. "Қаратөбе аудандық жұмыспен қамту және әлеуметтік бағдарламалар бөлімі"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С. Өмірзақовқа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Қарағойшин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