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6a51" w14:textId="b666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ауданы бойынша 2012 жылға жастар практикасын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әкімдігінің 2012 жылғы 15 мамырдағы № 86 қаулысы. Батыс Қазақстан облысының Әділет департаментінде 2012 жылғы 19 маусымда № 7-9-120 тіркелді. Күші жойылды - Батыс Қазақстан облысы Қаратөбе ауданы әкімдігінің 2012 жылғы 28 желтоқсандағы № 238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Қаратөбе ауданы әкімдігінің 28.12.2012 № 238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"Халықты жұмыспен қамту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және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Қаратөбе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Жастар практикасы техникалық және кәсіптік, орта білімнен кейінгі, жоғары білім берудің кәсіптік білім беру бағдарламаларын іске асыратын білім беру ұйымдарының жиырма тоғыз жастан аспаған түлектері арасынан тіркелген жұмыссыздарға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"Қаратөбе аудандық жұмыспен қамту және әлеуметтік бағдарламалар бөлімі" мемлекеттік мекемесі және "Қаратөбе ауданының жұмыспен қамту орталығы" мемлекеттік мекемесі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С. Өмірзақовқа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Н. Қарағойшин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