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3672" w14:textId="3ae3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2012 жылғы 20 ақпандағы № 57 қаулысы. Батыс Қазақстан облысы Әділет департаментінде 2012 жылғы 28 наурызда № 7-10-112 тіркелді. Күші жойылды - Батыс Қазақстан облысы Сырым ауданы әкімідігінің 2016 жылғы 15 шілдедегі № 260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Сырым ауданы әкімідігінің 15.07.2016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 басшылыққа ала отырып, Сырым ауданы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Мемлекеттік мекемелер мен мемлекеттік кәсіпорындарда,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санының екі пайыз мөлшерінде жұмыс орындарына квотасы белгіленсін.</w:t>
      </w:r>
      <w:r>
        <w:br/>
      </w:r>
      <w:r>
        <w:rPr>
          <w:rFonts w:ascii="Times New Roman"/>
          <w:b w:val="false"/>
          <w:i w:val="false"/>
          <w:color w:val="000000"/>
          <w:sz w:val="28"/>
        </w:rPr>
        <w:t>
      </w:t>
      </w:r>
      <w:r>
        <w:rPr>
          <w:rFonts w:ascii="Times New Roman"/>
          <w:b w:val="false"/>
          <w:i w:val="false"/>
          <w:color w:val="000000"/>
          <w:sz w:val="28"/>
        </w:rPr>
        <w:t>2. "Сырым аудандық жұмыспен қамту және әлеуметтік бағдарламалар бөлімі" мемлекеттік мекемесі квотаға сәйкес жұмыс орындарына жұмысқа орналастыру үшін бас бостандығынан айыру орындарынан босатылған адамдарға және интернаттық ұйымдарды бітіруші кәмелетке толмағандарға жолдауды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кейін күнтізбелік он күн өткен соң қолданысқа енгiзiлсін.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әкiмiнiң орынбасары Ж. Ж. Батырниязовқа жүктелсiн.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