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2de89" w14:textId="b02de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жылдың сәуір-маусымында және қазан-желтоқсанында азаматтарды мерзімді әскери қызметке шақыруды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ауданы әкімдігінің 2012 жылғы 13 сәуірдегі № 91 қаулысы. Батыс Қазақстан облысы Әділет департаментінде 2012 жылғы 16 мамырда № 7-10-117 тіркелді. Күші жойылды - Батыс Қазақстан облысы Сырым ауданы әкімдігінің 2013 жылғы 27 мамырдағы № 80 қаулысымен</w:t>
      </w:r>
    </w:p>
    <w:p>
      <w:pPr>
        <w:spacing w:after="0"/>
        <w:ind w:left="0"/>
        <w:jc w:val="both"/>
      </w:pPr>
      <w:r>
        <w:rPr>
          <w:rFonts w:ascii="Times New Roman"/>
          <w:b w:val="false"/>
          <w:i w:val="false"/>
          <w:color w:val="ff0000"/>
          <w:sz w:val="28"/>
        </w:rPr>
        <w:t>      Ескерту. Күші жойылды - Батыс Қазақстан облысы Сырым ауданы әкімдігінің 27.05.2013 № 80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өзiн-өзi басқару </w:t>
      </w:r>
      <w:r>
        <w:rPr>
          <w:rFonts w:ascii="Times New Roman"/>
          <w:b w:val="false"/>
          <w:i w:val="false"/>
          <w:color w:val="000000"/>
          <w:sz w:val="28"/>
        </w:rPr>
        <w:t>туралы"</w:t>
      </w:r>
      <w:r>
        <w:rPr>
          <w:rFonts w:ascii="Times New Roman"/>
          <w:b w:val="false"/>
          <w:i w:val="false"/>
          <w:color w:val="000000"/>
          <w:sz w:val="28"/>
        </w:rPr>
        <w:t xml:space="preserve"> және 2012 жылғы 16 ақпандағы "Әскери қызмет және әскери қызметшілердің мәртебесі </w:t>
      </w:r>
      <w:r>
        <w:rPr>
          <w:rFonts w:ascii="Times New Roman"/>
          <w:b w:val="false"/>
          <w:i w:val="false"/>
          <w:color w:val="000000"/>
          <w:sz w:val="28"/>
        </w:rPr>
        <w:t>туралы"</w:t>
      </w:r>
      <w:r>
        <w:rPr>
          <w:rFonts w:ascii="Times New Roman"/>
          <w:b w:val="false"/>
          <w:i w:val="false"/>
          <w:color w:val="000000"/>
          <w:sz w:val="28"/>
        </w:rPr>
        <w:t xml:space="preserve"> Заңдарына, Қазақстан Республикасы Президентінің 2012 жылғы 1 наурыздағы № 274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қазан-желтоқсанында мерзімді әскери қызметке кезекті шақыру туралы"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Үкіметінің 2012 жылғы 12 наурыздағы № 326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қазан-желтоқсанында кезекті мерзімді әскери қызметке шақыру туралы" Қазақстан Республикасы Президентінің 2012 жылғы 1 наурыздағы № 274 Жарлығын іске асыру туралы" </w:t>
      </w:r>
      <w:r>
        <w:rPr>
          <w:rFonts w:ascii="Times New Roman"/>
          <w:b w:val="false"/>
          <w:i w:val="false"/>
          <w:color w:val="000000"/>
          <w:sz w:val="28"/>
        </w:rPr>
        <w:t>қаулысына</w:t>
      </w:r>
      <w:r>
        <w:rPr>
          <w:rFonts w:ascii="Times New Roman"/>
          <w:b w:val="false"/>
          <w:i w:val="false"/>
          <w:color w:val="000000"/>
          <w:sz w:val="28"/>
        </w:rPr>
        <w:t xml:space="preserve"> сәйкес Сырым ауданы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"Батыс Қазақстан облысы Сырым ауданының Қорғаныс істері жөніндегі бөлімі" мемлекеттік мекемесі (келісім бойынша) арқылы әскерге шақыруды кейінге қалдыруға немесе одан босатылуға құқығы жоқ он сегіз жастан жиырма жеті жасқа дейінгі ер азаматтар, сондай-ақ оқу орындарынан шығарылған, жиырма жеті жасқа толмаған және әскерге шақыру бойынша әскери қызметтің белгіленген мерзімдерін өткермеген азаматтар 2012 жылдың сәуір-маусымында және қазан-желтоқсанында мерзімді әскери қызметке шақыруды жүргізуді ұйымдастыру және қамтамасыз ету ұсынылсын.</w:t>
      </w:r>
      <w:r>
        <w:br/>
      </w:r>
      <w:r>
        <w:rPr>
          <w:rFonts w:ascii="Times New Roman"/>
          <w:b w:val="false"/>
          <w:i w:val="false"/>
          <w:color w:val="000000"/>
          <w:sz w:val="28"/>
        </w:rPr>
        <w:t>
</w:t>
      </w:r>
      <w:r>
        <w:rPr>
          <w:rFonts w:ascii="Times New Roman"/>
          <w:b w:val="false"/>
          <w:i w:val="false"/>
          <w:color w:val="000000"/>
          <w:sz w:val="28"/>
        </w:rPr>
        <w:t>
      2. Батыс Қазақстан облысының әкімдігі денсаулық сақтау басқармасының "Сырым аудандық орталық ауруханасы" шаруашылық жүргізу құқығындағы мемлекеттік коммуналдық кәсіпорнына (келісім бойынша) азаматтарды медициналық куәландырудан өткізу кезінде дәрі-дәрмекпен, керек-жарақтармен, медициналық және шаруашылық мүлкiмен қамтамасыз ету ұсынылсын.</w:t>
      </w:r>
      <w:r>
        <w:br/>
      </w:r>
      <w:r>
        <w:rPr>
          <w:rFonts w:ascii="Times New Roman"/>
          <w:b w:val="false"/>
          <w:i w:val="false"/>
          <w:color w:val="000000"/>
          <w:sz w:val="28"/>
        </w:rPr>
        <w:t>
</w:t>
      </w:r>
      <w:r>
        <w:rPr>
          <w:rFonts w:ascii="Times New Roman"/>
          <w:b w:val="false"/>
          <w:i w:val="false"/>
          <w:color w:val="000000"/>
          <w:sz w:val="28"/>
        </w:rPr>
        <w:t>
      3. "Батыс Қазақстан облысының Ішкі істер департаменті Сырым ауданының ішкі істер бөлімі" мемлекеттік мекемесіне (келісім бойынша) әскери қызметке шақырудан жалтарған адамдарды жеткiзудi, сондай-ақ әскерге шақырылушылардың әскери бөлiмдерге жөнелтiлуi кезiнде қоғамдық тәртiптiң сақталуын қамтамасыз ету ұсынылсын.</w:t>
      </w:r>
      <w:r>
        <w:br/>
      </w:r>
      <w:r>
        <w:rPr>
          <w:rFonts w:ascii="Times New Roman"/>
          <w:b w:val="false"/>
          <w:i w:val="false"/>
          <w:color w:val="000000"/>
          <w:sz w:val="28"/>
        </w:rPr>
        <w:t>
</w:t>
      </w:r>
      <w:r>
        <w:rPr>
          <w:rFonts w:ascii="Times New Roman"/>
          <w:b w:val="false"/>
          <w:i w:val="false"/>
          <w:color w:val="000000"/>
          <w:sz w:val="28"/>
        </w:rPr>
        <w:t>
      4. Осы қаулы әділет органдарында мемлекеттік тіркеуден өткен күннен бастап күшіне енеді және алғашқы ресми жарияланған күннен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аудан әкімінің орынбасары Т. Турегалиевке жүктелсін.</w:t>
      </w:r>
    </w:p>
    <w:bookmarkEnd w:id="0"/>
    <w:p>
      <w:pPr>
        <w:spacing w:after="0"/>
        <w:ind w:left="0"/>
        <w:jc w:val="both"/>
      </w:pPr>
      <w:r>
        <w:rPr>
          <w:rFonts w:ascii="Times New Roman"/>
          <w:b w:val="false"/>
          <w:i/>
          <w:color w:val="000000"/>
          <w:sz w:val="28"/>
        </w:rPr>
        <w:t>      Аудан әкімі                      Е. Нысанғалиев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"Батыс Қазақстан облысы</w:t>
      </w:r>
      <w:r>
        <w:br/>
      </w:r>
      <w:r>
        <w:rPr>
          <w:rFonts w:ascii="Times New Roman"/>
          <w:b w:val="false"/>
          <w:i w:val="false"/>
          <w:color w:val="000000"/>
          <w:sz w:val="28"/>
        </w:rPr>
        <w:t>
</w:t>
      </w:r>
      <w:r>
        <w:rPr>
          <w:rFonts w:ascii="Times New Roman"/>
          <w:b w:val="false"/>
          <w:i/>
          <w:color w:val="000000"/>
          <w:sz w:val="28"/>
        </w:rPr>
        <w:t>      Сырым ауданының Қорғаныс</w:t>
      </w:r>
      <w:r>
        <w:br/>
      </w:r>
      <w:r>
        <w:rPr>
          <w:rFonts w:ascii="Times New Roman"/>
          <w:b w:val="false"/>
          <w:i w:val="false"/>
          <w:color w:val="000000"/>
          <w:sz w:val="28"/>
        </w:rPr>
        <w:t>
</w:t>
      </w:r>
      <w:r>
        <w:rPr>
          <w:rFonts w:ascii="Times New Roman"/>
          <w:b w:val="false"/>
          <w:i/>
          <w:color w:val="000000"/>
          <w:sz w:val="28"/>
        </w:rPr>
        <w:t>      істері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_____________К. Маканов</w:t>
      </w:r>
      <w:r>
        <w:br/>
      </w:r>
      <w:r>
        <w:rPr>
          <w:rFonts w:ascii="Times New Roman"/>
          <w:b w:val="false"/>
          <w:i w:val="false"/>
          <w:color w:val="000000"/>
          <w:sz w:val="28"/>
        </w:rPr>
        <w:t>
</w:t>
      </w:r>
      <w:r>
        <w:rPr>
          <w:rFonts w:ascii="Times New Roman"/>
          <w:b w:val="false"/>
          <w:i/>
          <w:color w:val="000000"/>
          <w:sz w:val="28"/>
        </w:rPr>
        <w:t>      11.04.2012 ж.</w:t>
      </w:r>
    </w:p>
    <w:p>
      <w:pPr>
        <w:spacing w:after="0"/>
        <w:ind w:left="0"/>
        <w:jc w:val="both"/>
      </w:pPr>
      <w:r>
        <w:rPr>
          <w:rFonts w:ascii="Times New Roman"/>
          <w:b w:val="false"/>
          <w:i/>
          <w:color w:val="000000"/>
          <w:sz w:val="28"/>
        </w:rPr>
        <w:t>      Батыс Қазақстан облысының</w:t>
      </w:r>
      <w:r>
        <w:br/>
      </w:r>
      <w:r>
        <w:rPr>
          <w:rFonts w:ascii="Times New Roman"/>
          <w:b w:val="false"/>
          <w:i w:val="false"/>
          <w:color w:val="000000"/>
          <w:sz w:val="28"/>
        </w:rPr>
        <w:t>
</w:t>
      </w:r>
      <w:r>
        <w:rPr>
          <w:rFonts w:ascii="Times New Roman"/>
          <w:b w:val="false"/>
          <w:i/>
          <w:color w:val="000000"/>
          <w:sz w:val="28"/>
        </w:rPr>
        <w:t>      әкімдігі денсаулық сақтау</w:t>
      </w:r>
      <w:r>
        <w:br/>
      </w:r>
      <w:r>
        <w:rPr>
          <w:rFonts w:ascii="Times New Roman"/>
          <w:b w:val="false"/>
          <w:i w:val="false"/>
          <w:color w:val="000000"/>
          <w:sz w:val="28"/>
        </w:rPr>
        <w:t>
</w:t>
      </w:r>
      <w:r>
        <w:rPr>
          <w:rFonts w:ascii="Times New Roman"/>
          <w:b w:val="false"/>
          <w:i/>
          <w:color w:val="000000"/>
          <w:sz w:val="28"/>
        </w:rPr>
        <w:t>      басқармасының "Сырым</w:t>
      </w:r>
      <w:r>
        <w:br/>
      </w:r>
      <w:r>
        <w:rPr>
          <w:rFonts w:ascii="Times New Roman"/>
          <w:b w:val="false"/>
          <w:i w:val="false"/>
          <w:color w:val="000000"/>
          <w:sz w:val="28"/>
        </w:rPr>
        <w:t>
</w:t>
      </w:r>
      <w:r>
        <w:rPr>
          <w:rFonts w:ascii="Times New Roman"/>
          <w:b w:val="false"/>
          <w:i/>
          <w:color w:val="000000"/>
          <w:sz w:val="28"/>
        </w:rPr>
        <w:t>      аудандық орталық ауруханасы"</w:t>
      </w:r>
      <w:r>
        <w:br/>
      </w:r>
      <w:r>
        <w:rPr>
          <w:rFonts w:ascii="Times New Roman"/>
          <w:b w:val="false"/>
          <w:i w:val="false"/>
          <w:color w:val="000000"/>
          <w:sz w:val="28"/>
        </w:rPr>
        <w:t>
</w:t>
      </w:r>
      <w:r>
        <w:rPr>
          <w:rFonts w:ascii="Times New Roman"/>
          <w:b w:val="false"/>
          <w:i/>
          <w:color w:val="000000"/>
          <w:sz w:val="28"/>
        </w:rPr>
        <w:t>      шаруашылық жүргізу құқығындағы</w:t>
      </w:r>
      <w:r>
        <w:br/>
      </w:r>
      <w:r>
        <w:rPr>
          <w:rFonts w:ascii="Times New Roman"/>
          <w:b w:val="false"/>
          <w:i w:val="false"/>
          <w:color w:val="000000"/>
          <w:sz w:val="28"/>
        </w:rPr>
        <w:t>
</w:t>
      </w:r>
      <w:r>
        <w:rPr>
          <w:rFonts w:ascii="Times New Roman"/>
          <w:b w:val="false"/>
          <w:i/>
          <w:color w:val="000000"/>
          <w:sz w:val="28"/>
        </w:rPr>
        <w:t>      мемлекеттік қазыналық</w:t>
      </w:r>
      <w:r>
        <w:br/>
      </w:r>
      <w:r>
        <w:rPr>
          <w:rFonts w:ascii="Times New Roman"/>
          <w:b w:val="false"/>
          <w:i w:val="false"/>
          <w:color w:val="000000"/>
          <w:sz w:val="28"/>
        </w:rPr>
        <w:t>
</w:t>
      </w:r>
      <w:r>
        <w:rPr>
          <w:rFonts w:ascii="Times New Roman"/>
          <w:b w:val="false"/>
          <w:i/>
          <w:color w:val="000000"/>
          <w:sz w:val="28"/>
        </w:rPr>
        <w:t>      кәсіпорынның директоры</w:t>
      </w:r>
      <w:r>
        <w:br/>
      </w:r>
      <w:r>
        <w:rPr>
          <w:rFonts w:ascii="Times New Roman"/>
          <w:b w:val="false"/>
          <w:i w:val="false"/>
          <w:color w:val="000000"/>
          <w:sz w:val="28"/>
        </w:rPr>
        <w:t>
</w:t>
      </w:r>
      <w:r>
        <w:rPr>
          <w:rFonts w:ascii="Times New Roman"/>
          <w:b w:val="false"/>
          <w:i/>
          <w:color w:val="000000"/>
          <w:sz w:val="28"/>
        </w:rPr>
        <w:t>      _____________А. Дүйсенгалиев</w:t>
      </w:r>
      <w:r>
        <w:br/>
      </w:r>
      <w:r>
        <w:rPr>
          <w:rFonts w:ascii="Times New Roman"/>
          <w:b w:val="false"/>
          <w:i w:val="false"/>
          <w:color w:val="000000"/>
          <w:sz w:val="28"/>
        </w:rPr>
        <w:t>
</w:t>
      </w:r>
      <w:r>
        <w:rPr>
          <w:rFonts w:ascii="Times New Roman"/>
          <w:b w:val="false"/>
          <w:i/>
          <w:color w:val="000000"/>
          <w:sz w:val="28"/>
        </w:rPr>
        <w:t>      11.04.2012 ж.</w:t>
      </w:r>
    </w:p>
    <w:p>
      <w:pPr>
        <w:spacing w:after="0"/>
        <w:ind w:left="0"/>
        <w:jc w:val="both"/>
      </w:pPr>
      <w:r>
        <w:rPr>
          <w:rFonts w:ascii="Times New Roman"/>
          <w:b w:val="false"/>
          <w:i/>
          <w:color w:val="000000"/>
          <w:sz w:val="28"/>
        </w:rPr>
        <w:t>      "Батыс Қазақстан облысының</w:t>
      </w:r>
      <w:r>
        <w:br/>
      </w:r>
      <w:r>
        <w:rPr>
          <w:rFonts w:ascii="Times New Roman"/>
          <w:b w:val="false"/>
          <w:i w:val="false"/>
          <w:color w:val="000000"/>
          <w:sz w:val="28"/>
        </w:rPr>
        <w:t>
</w:t>
      </w:r>
      <w:r>
        <w:rPr>
          <w:rFonts w:ascii="Times New Roman"/>
          <w:b w:val="false"/>
          <w:i/>
          <w:color w:val="000000"/>
          <w:sz w:val="28"/>
        </w:rPr>
        <w:t>      Ішкі істер департаментінің</w:t>
      </w:r>
      <w:r>
        <w:br/>
      </w:r>
      <w:r>
        <w:rPr>
          <w:rFonts w:ascii="Times New Roman"/>
          <w:b w:val="false"/>
          <w:i w:val="false"/>
          <w:color w:val="000000"/>
          <w:sz w:val="28"/>
        </w:rPr>
        <w:t>
</w:t>
      </w:r>
      <w:r>
        <w:rPr>
          <w:rFonts w:ascii="Times New Roman"/>
          <w:b w:val="false"/>
          <w:i/>
          <w:color w:val="000000"/>
          <w:sz w:val="28"/>
        </w:rPr>
        <w:t>      Сырым ауданының ішкі істер</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_____________Е. Қ. Саркенов</w:t>
      </w:r>
      <w:r>
        <w:br/>
      </w:r>
      <w:r>
        <w:rPr>
          <w:rFonts w:ascii="Times New Roman"/>
          <w:b w:val="false"/>
          <w:i w:val="false"/>
          <w:color w:val="000000"/>
          <w:sz w:val="28"/>
        </w:rPr>
        <w:t>
</w:t>
      </w:r>
      <w:r>
        <w:rPr>
          <w:rFonts w:ascii="Times New Roman"/>
          <w:b w:val="false"/>
          <w:i/>
          <w:color w:val="000000"/>
          <w:sz w:val="28"/>
        </w:rPr>
        <w:t>      11.04.2012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