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dc3c" w14:textId="1fed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2011 жылғы 23 желтоқсандағы № 33-1 "2012-2014 жылдарға арналған аудандық бюджет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2012 жылғы 12 қазандағы № 6-2 шешімі. Батыс Қазақстан облысы Әділет департаментінде 2012 жылғы 31 қазанда № 3102 тіркелді. Күші жойылды - Батыс Қазақстан облысы Сырым аудандық мәслихатының 2013 жылғы 28 маусымдағы № 12-11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аудандық мәслихатының 28.06.2013 № 12-11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аудандық мәслихатының "2012-2014 жылдарға арналған аудандық бюджет туралы" 2011 жылғы 23 желтоқсандағы № 33-1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7-10-110 тіркелген, 2012 жылғы 20 қаңтардағы, 2012 жылғы 27 каңтардағы, 2012 жылғы 9 ақпандағы, 2012 жылғы 16 ақпандағы, 2012 жылғы 23 ақпандағы, 2012 жылғы 10 мамырдағы, 2012 жылғы 17 мамырдағы, 2012 жылғы 24 мамырдағы, 16 тамыздағы, 23 тамыздағы, 30 тамыздағы "Сырым елі" газетінің № 4, № 5, № 7, № 8, № 9, № 20, № 21, № 22, № 34, № 35, № 36, жарияланған) келесі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Сырым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М. Оңғарбеков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 А. Дүйсенгалиев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6-2 шешімінің 1 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шешімінің 1 қосымшасы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16"/>
        <w:gridCol w:w="494"/>
        <w:gridCol w:w="297"/>
        <w:gridCol w:w="8266"/>
        <w:gridCol w:w="158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2394920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түсетін түсiмдер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32"/>
        <w:gridCol w:w="769"/>
        <w:gridCol w:w="769"/>
        <w:gridCol w:w="7698"/>
        <w:gridCol w:w="156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2394277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212046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1484956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білім беру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1394848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1394848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шешімі бойынша азаматтардың жекелеген топтарына әлеуметтік төлемдер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65131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 село), ауылдық (селолық) округ әкімі аппаратының жұмыс істеуі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 санитариясын қамтамасыз 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 санитариясын қамтамасыз 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120431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120431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64248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кеңістікті ұйымдастыру жөніндегі өзге де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өңірлік бағдарламаларды іске асыру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Ауыру жануарларды санитарлық союды ұйымдастыру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-33396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6-2 шешімінің 1 қосымшасы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2012-2014 жылға арналған аудандық бюджеттен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 әкімі аппаратының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33"/>
        <w:gridCol w:w="858"/>
        <w:gridCol w:w="533"/>
        <w:gridCol w:w="8001"/>
        <w:gridCol w:w="135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</w:t>
            </w:r>
          </w:p>
        </w:tc>
      </w:tr>
      <w:tr>
        <w:trPr>
          <w:trHeight w:val="6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133112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119612</w:t>
            </w:r>
          </w:p>
        </w:tc>
      </w:tr>
      <w:tr>
        <w:trPr>
          <w:trHeight w:val="15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Жетіколь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Жетіколь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сумен жабдықтауды ұйымдастыру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Жетіколь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15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 санитариясын қамтамасыз ету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Жетіколь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