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9269" w14:textId="8429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2012 жылғы 21 желтоқсандағы № 7-3 шешімі. Батыс Қазақстан облысы Әділет департаментінде 2013 жылғы 11 қаңтарда № 3140 тіркелді. Күші жойылды - Батыс Қазақстан облысы Сырым аудандық мәслихатының 2014 жылғы 13 мамырдағы № 20-4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13.05.2014 № 20-4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мәслихатының 2012 жылғы 7 желтоқсандағы № 5-2 "2013-2015 жылдарға арналған облыстық бюджет туралы" (Нормативтік құқықтық актілерді мемлекеттік тіркеу тізілімінде № 3118) </w:t>
      </w:r>
      <w:r>
        <w:rPr>
          <w:rFonts w:ascii="Times New Roman"/>
          <w:b w:val="false"/>
          <w:i w:val="false"/>
          <w:color w:val="000000"/>
          <w:sz w:val="28"/>
        </w:rPr>
        <w:t>шешіміне</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келесі көлемде бекітілсін:</w:t>
      </w:r>
      <w:r>
        <w:br/>
      </w:r>
      <w:r>
        <w:rPr>
          <w:rFonts w:ascii="Times New Roman"/>
          <w:b w:val="false"/>
          <w:i w:val="false"/>
          <w:color w:val="000000"/>
          <w:sz w:val="28"/>
        </w:rPr>
        <w:t>
      1) кірістер – 2 303 516 мың теңге, оның ішінде:</w:t>
      </w:r>
      <w:r>
        <w:br/>
      </w:r>
      <w:r>
        <w:rPr>
          <w:rFonts w:ascii="Times New Roman"/>
          <w:b w:val="false"/>
          <w:i w:val="false"/>
          <w:color w:val="000000"/>
          <w:sz w:val="28"/>
        </w:rPr>
        <w:t>
      салықтық түсімдер - 326 849 мың теңге;</w:t>
      </w:r>
      <w:r>
        <w:br/>
      </w:r>
      <w:r>
        <w:rPr>
          <w:rFonts w:ascii="Times New Roman"/>
          <w:b w:val="false"/>
          <w:i w:val="false"/>
          <w:color w:val="000000"/>
          <w:sz w:val="28"/>
        </w:rPr>
        <w:t>
      салықтық емес түсімдер – 781 мың теңге;</w:t>
      </w:r>
      <w:r>
        <w:br/>
      </w:r>
      <w:r>
        <w:rPr>
          <w:rFonts w:ascii="Times New Roman"/>
          <w:b w:val="false"/>
          <w:i w:val="false"/>
          <w:color w:val="000000"/>
          <w:sz w:val="28"/>
        </w:rPr>
        <w:t>
      негізгі капиталды сатудан түсетін түсімдер – 781 мың теңге;</w:t>
      </w:r>
      <w:r>
        <w:br/>
      </w:r>
      <w:r>
        <w:rPr>
          <w:rFonts w:ascii="Times New Roman"/>
          <w:b w:val="false"/>
          <w:i w:val="false"/>
          <w:color w:val="000000"/>
          <w:sz w:val="28"/>
        </w:rPr>
        <w:t>
      трансферттер түсімі – 1 974 886 мың теңге;</w:t>
      </w:r>
      <w:r>
        <w:br/>
      </w:r>
      <w:r>
        <w:rPr>
          <w:rFonts w:ascii="Times New Roman"/>
          <w:b w:val="false"/>
          <w:i w:val="false"/>
          <w:color w:val="000000"/>
          <w:sz w:val="28"/>
        </w:rPr>
        <w:t>
      2) шығындар – 2 310 672 мың теңге;</w:t>
      </w:r>
      <w:r>
        <w:br/>
      </w:r>
      <w:r>
        <w:rPr>
          <w:rFonts w:ascii="Times New Roman"/>
          <w:b w:val="false"/>
          <w:i w:val="false"/>
          <w:color w:val="000000"/>
          <w:sz w:val="28"/>
        </w:rPr>
        <w:t>
      3) таза бюджеттік кредиттеу – -17 301 мың теңге, соның ішінде:</w:t>
      </w:r>
      <w:r>
        <w:br/>
      </w:r>
      <w:r>
        <w:rPr>
          <w:rFonts w:ascii="Times New Roman"/>
          <w:b w:val="false"/>
          <w:i w:val="false"/>
          <w:color w:val="000000"/>
          <w:sz w:val="28"/>
        </w:rPr>
        <w:t>
      бюджеттік кредиттер - 44 570 мың тенге;</w:t>
      </w:r>
      <w:r>
        <w:br/>
      </w:r>
      <w:r>
        <w:rPr>
          <w:rFonts w:ascii="Times New Roman"/>
          <w:b w:val="false"/>
          <w:i w:val="false"/>
          <w:color w:val="000000"/>
          <w:sz w:val="28"/>
        </w:rPr>
        <w:t>
      бюджеттік кредиттерді өтеу – 61 871 мың тенге;</w:t>
      </w:r>
      <w:r>
        <w:br/>
      </w:r>
      <w:r>
        <w:rPr>
          <w:rFonts w:ascii="Times New Roman"/>
          <w:b w:val="false"/>
          <w:i w:val="false"/>
          <w:color w:val="000000"/>
          <w:sz w:val="28"/>
        </w:rPr>
        <w:t>
      4) қаржы активтерімен операциялар бойынша сальдо – 0 мың тенге, оның ішінде:</w:t>
      </w:r>
      <w:r>
        <w:br/>
      </w:r>
      <w:r>
        <w:rPr>
          <w:rFonts w:ascii="Times New Roman"/>
          <w:b w:val="false"/>
          <w:i w:val="false"/>
          <w:color w:val="000000"/>
          <w:sz w:val="28"/>
        </w:rPr>
        <w:t>
      қаржы активтерін сатып алу – 0 мың тенге;</w:t>
      </w:r>
      <w:r>
        <w:br/>
      </w:r>
      <w:r>
        <w:rPr>
          <w:rFonts w:ascii="Times New Roman"/>
          <w:b w:val="false"/>
          <w:i w:val="false"/>
          <w:color w:val="000000"/>
          <w:sz w:val="28"/>
        </w:rPr>
        <w:t>
      мемлекеттің қаржы активтерін сатудан түсетін түсімдер - 0 мың тенге;</w:t>
      </w:r>
      <w:r>
        <w:br/>
      </w:r>
      <w:r>
        <w:rPr>
          <w:rFonts w:ascii="Times New Roman"/>
          <w:b w:val="false"/>
          <w:i w:val="false"/>
          <w:color w:val="000000"/>
          <w:sz w:val="28"/>
        </w:rPr>
        <w:t>
      5) бюджет тапшылығы (профициті) – 10 145 мың тенге;</w:t>
      </w:r>
      <w:r>
        <w:br/>
      </w:r>
      <w:r>
        <w:rPr>
          <w:rFonts w:ascii="Times New Roman"/>
          <w:b w:val="false"/>
          <w:i w:val="false"/>
          <w:color w:val="000000"/>
          <w:sz w:val="28"/>
        </w:rPr>
        <w:t>
      6) бюджет тапшылығын қаржыландыру (профицитін пайдалану) – -10 145 мың тенге:</w:t>
      </w:r>
      <w:r>
        <w:br/>
      </w:r>
      <w:r>
        <w:rPr>
          <w:rFonts w:ascii="Times New Roman"/>
          <w:b w:val="false"/>
          <w:i w:val="false"/>
          <w:color w:val="000000"/>
          <w:sz w:val="28"/>
        </w:rPr>
        <w:t>
      қарыздар түсімі - 38 947 мың тенге;</w:t>
      </w:r>
      <w:r>
        <w:br/>
      </w:r>
      <w:r>
        <w:rPr>
          <w:rFonts w:ascii="Times New Roman"/>
          <w:b w:val="false"/>
          <w:i w:val="false"/>
          <w:color w:val="000000"/>
          <w:sz w:val="28"/>
        </w:rPr>
        <w:t>
      қарыздарды өтеу – 61 871 мың тенге;</w:t>
      </w:r>
      <w:r>
        <w:br/>
      </w:r>
      <w:r>
        <w:rPr>
          <w:rFonts w:ascii="Times New Roman"/>
          <w:b w:val="false"/>
          <w:i w:val="false"/>
          <w:color w:val="000000"/>
          <w:sz w:val="28"/>
        </w:rPr>
        <w:t>
      бюджет қаражатының пайдаланылатын қалдықтары - 12 779 мың тенге.</w:t>
      </w:r>
      <w:r>
        <w:br/>
      </w:r>
      <w:r>
        <w:rPr>
          <w:rFonts w:ascii="Times New Roman"/>
          <w:b w:val="false"/>
          <w:i w:val="false"/>
          <w:color w:val="000000"/>
          <w:sz w:val="28"/>
        </w:rPr>
        <w:t>
      </w:t>
      </w:r>
      <w:r>
        <w:rPr>
          <w:rFonts w:ascii="Times New Roman"/>
          <w:b w:val="false"/>
          <w:i w:val="false"/>
          <w:color w:val="ff0000"/>
          <w:sz w:val="28"/>
        </w:rPr>
        <w:t>Ескерту. 1 тармаққа өзгерістер енгізілді - Батыс Қазақстан облысы Сырым</w:t>
      </w:r>
      <w:r>
        <w:rPr>
          <w:rFonts w:ascii="Times New Roman"/>
          <w:b w:val="false"/>
          <w:i w:val="false"/>
          <w:color w:val="000000"/>
          <w:sz w:val="28"/>
        </w:rPr>
        <w:t> </w:t>
      </w:r>
      <w:r>
        <w:rPr>
          <w:rFonts w:ascii="Times New Roman"/>
          <w:b w:val="false"/>
          <w:i w:val="false"/>
          <w:color w:val="ff0000"/>
          <w:sz w:val="28"/>
        </w:rPr>
        <w:t xml:space="preserve">аудандық мәслихатының 05.07.2013 </w:t>
      </w:r>
      <w:r>
        <w:rPr>
          <w:rFonts w:ascii="Times New Roman"/>
          <w:b w:val="false"/>
          <w:i w:val="false"/>
          <w:color w:val="000000"/>
          <w:sz w:val="28"/>
        </w:rPr>
        <w:t>№ 13-1</w:t>
      </w:r>
      <w:r>
        <w:rPr>
          <w:rFonts w:ascii="Times New Roman"/>
          <w:b w:val="false"/>
          <w:i w:val="false"/>
          <w:color w:val="ff0000"/>
          <w:sz w:val="28"/>
        </w:rPr>
        <w:t xml:space="preserve">, 18.12.2013 </w:t>
      </w:r>
      <w:r>
        <w:rPr>
          <w:rFonts w:ascii="Times New Roman"/>
          <w:b w:val="false"/>
          <w:i w:val="false"/>
          <w:color w:val="000000"/>
          <w:sz w:val="28"/>
        </w:rPr>
        <w:t>№ 16-1</w:t>
      </w:r>
      <w:r>
        <w:rPr>
          <w:rFonts w:ascii="Times New Roman"/>
          <w:b w:val="false"/>
          <w:i w:val="false"/>
          <w:color w:val="000000"/>
          <w:sz w:val="28"/>
        </w:rPr>
        <w:t> </w:t>
      </w:r>
      <w:r>
        <w:rPr>
          <w:rFonts w:ascii="Times New Roman"/>
          <w:b w:val="false"/>
          <w:i w:val="false"/>
          <w:color w:val="ff0000"/>
          <w:sz w:val="28"/>
        </w:rPr>
        <w:t>(01.01.2013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"2013-2015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мәслихатының 2012 жылғы 7 желтоқсандағы № 5-2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қарастырылады.</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бюджетте республикалық бюджеттен бөлінетін нысаналы трансферттердің және кредиттердің жалпы сомасы 197 499 мың тенге көлемінде қарастырылсын,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- 4 097 мың тенге;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- 631 мың тенге;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- 44 500 мың тенге;</w:t>
      </w:r>
      <w:r>
        <w:br/>
      </w:r>
      <w:r>
        <w:rPr>
          <w:rFonts w:ascii="Times New Roman"/>
          <w:b w:val="false"/>
          <w:i w:val="false"/>
          <w:color w:val="000000"/>
          <w:sz w:val="28"/>
        </w:rPr>
        <w:t>
      қорғаншыларға (қамқоршыларға) жетім баланы және ата-анасының қамқорлығынсыз қалған баланы (балаларды) асырап-бағу үшін ай сайын ақша қаражатын төлеуге - 9 182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көлемін ұлғайтуға - 15 814 мың тенге;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- 5 200 мың тенге;</w:t>
      </w:r>
      <w:r>
        <w:br/>
      </w:r>
      <w:r>
        <w:rPr>
          <w:rFonts w:ascii="Times New Roman"/>
          <w:b w:val="false"/>
          <w:i w:val="false"/>
          <w:color w:val="000000"/>
          <w:sz w:val="28"/>
        </w:rPr>
        <w:t>
      эпизоотияға қарсы іс-шаралар жүргізуге - 50 061 мың тенге;</w:t>
      </w:r>
      <w:r>
        <w:br/>
      </w:r>
      <w:r>
        <w:rPr>
          <w:rFonts w:ascii="Times New Roman"/>
          <w:b w:val="false"/>
          <w:i w:val="false"/>
          <w:color w:val="000000"/>
          <w:sz w:val="28"/>
        </w:rPr>
        <w:t>
      маманды әлеуметтік қолдау шараларын іске асыру үшін - 8 066 мың тенге;</w:t>
      </w:r>
      <w:r>
        <w:br/>
      </w:r>
      <w:r>
        <w:rPr>
          <w:rFonts w:ascii="Times New Roman"/>
          <w:b w:val="false"/>
          <w:i w:val="false"/>
          <w:color w:val="000000"/>
          <w:sz w:val="28"/>
        </w:rPr>
        <w:t>
      "Өңiрлердi дамыту" Бағдарламасы шеңберiнде өңiрлердiң экономикалық дамуына жәрдемдесу жөнiндегi шараларды iске асыруға - 14 755 мың тенге;</w:t>
      </w:r>
      <w:r>
        <w:br/>
      </w:r>
      <w:r>
        <w:rPr>
          <w:rFonts w:ascii="Times New Roman"/>
          <w:b w:val="false"/>
          <w:i w:val="false"/>
          <w:color w:val="000000"/>
          <w:sz w:val="28"/>
        </w:rPr>
        <w:t>
      мамандарды әлеуметтік қолдау шараларын іске асыру үшін берілетін бюджеттік кредиттер - 38 947 мың тенге;</w:t>
      </w:r>
      <w:r>
        <w:br/>
      </w:r>
      <w:r>
        <w:rPr>
          <w:rFonts w:ascii="Times New Roman"/>
          <w:b w:val="false"/>
          <w:i w:val="false"/>
          <w:color w:val="000000"/>
          <w:sz w:val="28"/>
        </w:rPr>
        <w:t>
      жергілікті атқарушы органдардың штат санын ұлғайтуға - 6 246 мың теңге.</w:t>
      </w:r>
      <w:r>
        <w:br/>
      </w:r>
      <w:r>
        <w:rPr>
          <w:rFonts w:ascii="Times New Roman"/>
          <w:b w:val="false"/>
          <w:i w:val="false"/>
          <w:color w:val="000000"/>
          <w:sz w:val="28"/>
        </w:rPr>
        <w:t>
      </w:t>
      </w:r>
      <w:r>
        <w:rPr>
          <w:rFonts w:ascii="Times New Roman"/>
          <w:b w:val="false"/>
          <w:i w:val="false"/>
          <w:color w:val="ff0000"/>
          <w:sz w:val="28"/>
        </w:rPr>
        <w:t>Ескерту. 3 тармаққа өзгерістер енгізілді - Батыс Қазақстан облысы Сырым</w:t>
      </w:r>
      <w:r>
        <w:rPr>
          <w:rFonts w:ascii="Times New Roman"/>
          <w:b w:val="false"/>
          <w:i w:val="false"/>
          <w:color w:val="000000"/>
          <w:sz w:val="28"/>
        </w:rPr>
        <w:t> </w:t>
      </w:r>
      <w:r>
        <w:rPr>
          <w:rFonts w:ascii="Times New Roman"/>
          <w:b w:val="false"/>
          <w:i w:val="false"/>
          <w:color w:val="ff0000"/>
          <w:sz w:val="28"/>
        </w:rPr>
        <w:t xml:space="preserve">аудандық мәслихатының 05.07.2013 </w:t>
      </w:r>
      <w:r>
        <w:rPr>
          <w:rFonts w:ascii="Times New Roman"/>
          <w:b w:val="false"/>
          <w:i w:val="false"/>
          <w:color w:val="000000"/>
          <w:sz w:val="28"/>
        </w:rPr>
        <w:t>№ 13-1</w:t>
      </w:r>
      <w:r>
        <w:rPr>
          <w:rFonts w:ascii="Times New Roman"/>
          <w:b w:val="false"/>
          <w:i w:val="false"/>
          <w:color w:val="ff0000"/>
          <w:sz w:val="28"/>
        </w:rPr>
        <w:t xml:space="preserve">, 18.12.2013 </w:t>
      </w:r>
      <w:r>
        <w:rPr>
          <w:rFonts w:ascii="Times New Roman"/>
          <w:b w:val="false"/>
          <w:i w:val="false"/>
          <w:color w:val="000000"/>
          <w:sz w:val="28"/>
        </w:rPr>
        <w:t>№ 16-1</w:t>
      </w:r>
      <w:r>
        <w:rPr>
          <w:rFonts w:ascii="Times New Roman"/>
          <w:b w:val="false"/>
          <w:i w:val="false"/>
          <w:color w:val="000000"/>
          <w:sz w:val="28"/>
        </w:rPr>
        <w:t> </w:t>
      </w:r>
      <w:r>
        <w:rPr>
          <w:rFonts w:ascii="Times New Roman"/>
          <w:b w:val="false"/>
          <w:i w:val="false"/>
          <w:color w:val="ff0000"/>
          <w:sz w:val="28"/>
        </w:rPr>
        <w:t>(01.01.2013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3-1. 2013 жылға арналған аудандық бюджетте облыстық бюджеттен бөлінетін нысаналы трансферттердің жалпы сомасы 18 131 мың теңге көлемінде қарастырылсын, соның ішінде:</w:t>
      </w:r>
      <w:r>
        <w:br/>
      </w:r>
      <w:r>
        <w:rPr>
          <w:rFonts w:ascii="Times New Roman"/>
          <w:b w:val="false"/>
          <w:i w:val="false"/>
          <w:color w:val="000000"/>
          <w:sz w:val="28"/>
        </w:rPr>
        <w:t>
      Жымпиты ауылының су құбырын қайта құру жобалау-сметалық құжаттаманы жасақтауға - 4 010 мың теңге;</w:t>
      </w:r>
      <w:r>
        <w:br/>
      </w:r>
      <w:r>
        <w:rPr>
          <w:rFonts w:ascii="Times New Roman"/>
          <w:b w:val="false"/>
          <w:i w:val="false"/>
          <w:color w:val="000000"/>
          <w:sz w:val="28"/>
        </w:rPr>
        <w:t>
      Аралтөбе ауылының су құбырын қайта құру жобалау-сметалық құжаттаманы жасақтауға - 3 454 мың теңге;</w:t>
      </w:r>
      <w:r>
        <w:br/>
      </w:r>
      <w:r>
        <w:rPr>
          <w:rFonts w:ascii="Times New Roman"/>
          <w:b w:val="false"/>
          <w:i w:val="false"/>
          <w:color w:val="000000"/>
          <w:sz w:val="28"/>
        </w:rPr>
        <w:t>
      Қосарал ауылының су құбырын қайта құру жобалау-сметалық құжаттаманы жасақтауға - 2 201 мың теңге;</w:t>
      </w:r>
      <w:r>
        <w:br/>
      </w:r>
      <w:r>
        <w:rPr>
          <w:rFonts w:ascii="Times New Roman"/>
          <w:b w:val="false"/>
          <w:i w:val="false"/>
          <w:color w:val="000000"/>
          <w:sz w:val="28"/>
        </w:rPr>
        <w:t>
      Қоңыр ауылының су құбырын қайта құру жобалау-сметалық құжаттаманы жасақтауға - 2 201 мың теңге;</w:t>
      </w:r>
      <w:r>
        <w:br/>
      </w:r>
      <w:r>
        <w:rPr>
          <w:rFonts w:ascii="Times New Roman"/>
          <w:b w:val="false"/>
          <w:i w:val="false"/>
          <w:color w:val="000000"/>
          <w:sz w:val="28"/>
        </w:rPr>
        <w:t>
      Бұлдырты ауылының су құбырын қайта құру жобалау-сметалық құжаттаманы жасақтауға - 6 265 мың теңге.</w:t>
      </w:r>
      <w:r>
        <w:br/>
      </w:r>
      <w:r>
        <w:rPr>
          <w:rFonts w:ascii="Times New Roman"/>
          <w:b w:val="false"/>
          <w:i w:val="false"/>
          <w:color w:val="000000"/>
          <w:sz w:val="28"/>
        </w:rPr>
        <w:t>
      </w:t>
      </w:r>
      <w:r>
        <w:rPr>
          <w:rFonts w:ascii="Times New Roman"/>
          <w:b w:val="false"/>
          <w:i w:val="false"/>
          <w:color w:val="ff0000"/>
          <w:sz w:val="28"/>
        </w:rPr>
        <w:t>Ескерту. Шешім 3-1 тармақмен толықтырылды - Батыс Қазақстан облысы Сырым</w:t>
      </w:r>
      <w:r>
        <w:rPr>
          <w:rFonts w:ascii="Times New Roman"/>
          <w:b w:val="false"/>
          <w:i w:val="false"/>
          <w:color w:val="000000"/>
          <w:sz w:val="28"/>
        </w:rPr>
        <w:t> </w:t>
      </w:r>
      <w:r>
        <w:rPr>
          <w:rFonts w:ascii="Times New Roman"/>
          <w:b w:val="false"/>
          <w:i w:val="false"/>
          <w:color w:val="ff0000"/>
          <w:sz w:val="28"/>
        </w:rPr>
        <w:t xml:space="preserve">аудандық мәслихатының 05.07.2013 </w:t>
      </w:r>
      <w:r>
        <w:rPr>
          <w:rFonts w:ascii="Times New Roman"/>
          <w:b w:val="false"/>
          <w:i w:val="false"/>
          <w:color w:val="000000"/>
          <w:sz w:val="28"/>
        </w:rPr>
        <w:t>№ 13-1</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Жергілікті бюджеттердің теңгерімдігін қамтамасыз ету үшін 2013 жылдың кірістер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100% есепке алынады;</w:t>
      </w:r>
      <w:r>
        <w:br/>
      </w:r>
      <w:r>
        <w:rPr>
          <w:rFonts w:ascii="Times New Roman"/>
          <w:b w:val="false"/>
          <w:i w:val="false"/>
          <w:color w:val="000000"/>
          <w:sz w:val="28"/>
        </w:rPr>
        <w:t>
      2) әлеуметтік салық аудандық бюджетке 100%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2013 жылға арналған ауданның жергілікті атқарушы органдарының резерві 4 706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7. Аудандық жергілікті атқарушы органының борыш лимиті 2013 жылдың 31 желтоқсанына 30 000 мың теңге мөлшерінде құрайды.</w:t>
      </w:r>
      <w:r>
        <w:br/>
      </w:r>
      <w:r>
        <w:rPr>
          <w:rFonts w:ascii="Times New Roman"/>
          <w:b w:val="false"/>
          <w:i w:val="false"/>
          <w:color w:val="000000"/>
          <w:sz w:val="28"/>
        </w:rPr>
        <w:t>
</w:t>
      </w:r>
      <w:r>
        <w:rPr>
          <w:rFonts w:ascii="Times New Roman"/>
          <w:b w:val="false"/>
          <w:i w:val="false"/>
          <w:color w:val="000000"/>
          <w:sz w:val="28"/>
        </w:rPr>
        <w:t>
      8. 2013 жылдың 1 қаңтарынан бастап ауылдық елді-мекендерде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кемінде жиырма бес процент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2013 жылға арналған жергілікті бюджетті атқару үдерісінде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10. 2013 жылға арналған ауылдық (селолық) округтердің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11.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А. Табишев</w:t>
      </w:r>
      <w:r>
        <w:br/>
      </w:r>
      <w:r>
        <w:rPr>
          <w:rFonts w:ascii="Times New Roman"/>
          <w:b w:val="false"/>
          <w:i w:val="false"/>
          <w:color w:val="000000"/>
          <w:sz w:val="28"/>
        </w:rPr>
        <w:t>
</w:t>
      </w:r>
      <w:r>
        <w:rPr>
          <w:rFonts w:ascii="Times New Roman"/>
          <w:b w:val="false"/>
          <w:i/>
          <w:color w:val="000000"/>
          <w:sz w:val="28"/>
        </w:rPr>
        <w:t>      Сырым аудандық</w:t>
      </w:r>
      <w:r>
        <w:br/>
      </w:r>
      <w:r>
        <w:rPr>
          <w:rFonts w:ascii="Times New Roman"/>
          <w:b w:val="false"/>
          <w:i w:val="false"/>
          <w:color w:val="000000"/>
          <w:sz w:val="28"/>
        </w:rPr>
        <w:t>
</w:t>
      </w:r>
      <w:r>
        <w:rPr>
          <w:rFonts w:ascii="Times New Roman"/>
          <w:b w:val="false"/>
          <w:i/>
          <w:color w:val="000000"/>
          <w:sz w:val="28"/>
        </w:rPr>
        <w:t>      мәслихатының хатшысы             А. Галимов</w:t>
      </w:r>
    </w:p>
    <w:bookmarkStart w:name="z13" w:id="1"/>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7-3 шешіміне 1 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Сырым аудандық мәслихатының 18.12.2013 </w:t>
      </w:r>
      <w:r>
        <w:rPr>
          <w:rFonts w:ascii="Times New Roman"/>
          <w:b w:val="false"/>
          <w:i w:val="false"/>
          <w:color w:val="ff0000"/>
          <w:sz w:val="28"/>
        </w:rPr>
        <w:t>№ 16-1</w:t>
      </w:r>
      <w:r>
        <w:rPr>
          <w:rFonts w:ascii="Times New Roman"/>
          <w:b w:val="false"/>
          <w:i w:val="false"/>
          <w:color w:val="ff0000"/>
          <w:sz w:val="28"/>
        </w:rPr>
        <w:t xml:space="preserve"> (01.01.2013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12"/>
        <w:gridCol w:w="513"/>
        <w:gridCol w:w="513"/>
        <w:gridCol w:w="8343"/>
        <w:gridCol w:w="159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2303516</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326849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101795</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101795</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103195</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6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түсетін кірістер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1974886</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1974886</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73"/>
        <w:gridCol w:w="780"/>
        <w:gridCol w:w="760"/>
        <w:gridCol w:w="7669"/>
        <w:gridCol w:w="165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2310672</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242346</w:t>
            </w:r>
          </w:p>
        </w:tc>
      </w:tr>
      <w:tr>
        <w:trPr>
          <w:trHeight w:val="6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227921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51888</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1483514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42393</w:t>
            </w:r>
          </w:p>
        </w:tc>
      </w:tr>
      <w:tr>
        <w:trPr>
          <w:trHeight w:val="1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1353758</w:t>
            </w:r>
          </w:p>
        </w:tc>
      </w:tr>
      <w:tr>
        <w:trPr>
          <w:trHeight w:val="1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1353758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1288512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65246</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132600</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10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w:t>
            </w:r>
          </w:p>
        </w:tc>
      </w:tr>
      <w:tr>
        <w:trPr>
          <w:trHeight w:val="2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43414</w:t>
            </w:r>
          </w:p>
        </w:tc>
      </w:tr>
      <w:tr>
        <w:trPr>
          <w:trHeight w:val="1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21143</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Елдi-мекендердің санитариясын қамтамасыз 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көшелерді жарықтандыру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1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 және көгалдандыру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p>
        </w:tc>
      </w:tr>
      <w:tr>
        <w:trPr>
          <w:trHeight w:val="4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66264</w:t>
            </w:r>
          </w:p>
        </w:tc>
      </w:tr>
      <w:tr>
        <w:trPr>
          <w:trHeight w:val="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r>
      <w:tr>
        <w:trPr>
          <w:trHeight w:val="1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57563</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25767</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1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39713</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8496</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11702</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w:t>
            </w:r>
          </w:p>
        </w:tc>
      </w:tr>
      <w:tr>
        <w:trPr>
          <w:trHeight w:val="4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w:t>
            </w:r>
          </w:p>
        </w:tc>
      </w:tr>
      <w:tr>
        <w:trPr>
          <w:trHeight w:val="4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iшкi қарыздар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келiсiм-шарттары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w:t>
            </w:r>
          </w:p>
        </w:tc>
      </w:tr>
    </w:tbl>
    <w:bookmarkStart w:name="z14" w:id="2"/>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7-3 шешіміне 2 қосымша</w:t>
      </w:r>
    </w:p>
    <w:bookmarkEnd w:id="2"/>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12"/>
        <w:gridCol w:w="513"/>
        <w:gridCol w:w="513"/>
        <w:gridCol w:w="8343"/>
        <w:gridCol w:w="159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2230138</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261685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58541</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түсетін кірістер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1966167</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1966167</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1966167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10"/>
        <w:gridCol w:w="737"/>
        <w:gridCol w:w="717"/>
        <w:gridCol w:w="7822"/>
        <w:gridCol w:w="162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2230138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213770</w:t>
            </w:r>
          </w:p>
        </w:tc>
      </w:tr>
      <w:tr>
        <w:trPr>
          <w:trHeight w:val="6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199616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1515181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1427699</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1427699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1364177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139619</w:t>
            </w:r>
          </w:p>
        </w:tc>
      </w:tr>
      <w:tr>
        <w:trPr>
          <w:trHeight w:val="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сумен жабдықтауды ұйымдастыру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21244</w:t>
            </w:r>
          </w:p>
        </w:tc>
      </w:tr>
      <w:tr>
        <w:trPr>
          <w:trHeight w:val="1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Елдi-мекендердің санитариясын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 және көгалдандыру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238405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125834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125834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125834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56627</w:t>
            </w:r>
          </w:p>
        </w:tc>
      </w:tr>
      <w:tr>
        <w:trPr>
          <w:trHeight w:val="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56627</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w:t>
            </w:r>
          </w:p>
        </w:tc>
      </w:tr>
      <w:tr>
        <w:trPr>
          <w:trHeight w:val="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жергiлiктi бюджеттен берiлген бюджеттiк кредиттердi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iшкi қарыздар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келiсiм-шарттары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3"/>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7-3 шешіміне 3 қосымша</w:t>
      </w:r>
    </w:p>
    <w:bookmarkEnd w:id="3"/>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12"/>
        <w:gridCol w:w="513"/>
        <w:gridCol w:w="513"/>
        <w:gridCol w:w="8343"/>
        <w:gridCol w:w="159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2298508</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262676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113786</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58393</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түсетін кірістер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2033546</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2033546</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2033546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10"/>
        <w:gridCol w:w="737"/>
        <w:gridCol w:w="717"/>
        <w:gridCol w:w="7822"/>
        <w:gridCol w:w="162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2298508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219462</w:t>
            </w:r>
          </w:p>
        </w:tc>
      </w:tr>
      <w:tr>
        <w:trPr>
          <w:trHeight w:val="6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204705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15774</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52453</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136478</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1554370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1463870</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1463870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1399958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17854</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171184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149271</w:t>
            </w:r>
          </w:p>
        </w:tc>
      </w:tr>
      <w:tr>
        <w:trPr>
          <w:trHeight w:val="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w:t>
            </w:r>
          </w:p>
        </w:tc>
      </w:tr>
      <w:tr>
        <w:trPr>
          <w:trHeight w:val="8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сумен жабдықтауды ұйымдастыру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22944</w:t>
            </w:r>
          </w:p>
        </w:tc>
      </w:tr>
      <w:tr>
        <w:trPr>
          <w:trHeight w:val="1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Елдi-мекендердің санитариясын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Елдi-мекендердің санитариясын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 және көгалдандыру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246324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129592</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22586</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57332</w:t>
            </w:r>
          </w:p>
        </w:tc>
      </w:tr>
      <w:tr>
        <w:trPr>
          <w:trHeight w:val="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57332</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23888</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14051</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7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шаруашылығы, жолаушылар көлігі және автомобиль жолдары бөлімі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жергiлiктi бюджеттен берiлген бюджеттiк кредиттердi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iшкi қарыздар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келiсiм-шарттары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4"/>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7-3 шешіміне 4 қосымша</w:t>
      </w:r>
    </w:p>
    <w:bookmarkEnd w:id="4"/>
    <w:p>
      <w:pPr>
        <w:spacing w:after="0"/>
        <w:ind w:left="0"/>
        <w:jc w:val="left"/>
      </w:pPr>
      <w:r>
        <w:rPr>
          <w:rFonts w:ascii="Times New Roman"/>
          <w:b/>
          <w:i w:val="false"/>
          <w:color w:val="000000"/>
        </w:rPr>
        <w:t xml:space="preserve"> 2013 жылға арналған жергілікті бюджеттің</w:t>
      </w:r>
      <w:r>
        <w:br/>
      </w:r>
      <w:r>
        <w:rPr>
          <w:rFonts w:ascii="Times New Roman"/>
          <w:b/>
          <w:i w:val="false"/>
          <w:color w:val="000000"/>
        </w:rPr>
        <w:t>
орындау процесінде секвестрлендіруге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568"/>
        <w:gridCol w:w="803"/>
        <w:gridCol w:w="803"/>
        <w:gridCol w:w="9047"/>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r>
      <w:tr>
        <w:trPr>
          <w:trHeight w:val="3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bookmarkStart w:name="z17" w:id="5"/>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7-3 шешіміне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Батыс Қазақстан облысы Сырым аудандық мәслихатының 18.12.2013 </w:t>
      </w:r>
      <w:r>
        <w:rPr>
          <w:rFonts w:ascii="Times New Roman"/>
          <w:b w:val="false"/>
          <w:i w:val="false"/>
          <w:color w:val="ff0000"/>
          <w:sz w:val="28"/>
        </w:rPr>
        <w:t>№ 16-1</w:t>
      </w:r>
      <w:r>
        <w:rPr>
          <w:rFonts w:ascii="Times New Roman"/>
          <w:b w:val="false"/>
          <w:i w:val="false"/>
          <w:color w:val="ff0000"/>
          <w:sz w:val="28"/>
        </w:rPr>
        <w:t xml:space="preserve"> (01.01.2013 бастап қолданысқа енгізіледі) шешімімен.</w:t>
      </w:r>
    </w:p>
    <w:p>
      <w:pPr>
        <w:spacing w:after="0"/>
        <w:ind w:left="0"/>
        <w:jc w:val="left"/>
      </w:pPr>
      <w:r>
        <w:rPr>
          <w:rFonts w:ascii="Times New Roman"/>
          <w:b/>
          <w:i w:val="false"/>
          <w:color w:val="000000"/>
        </w:rPr>
        <w:t xml:space="preserve"> 2013 жылғы ауылдық (селолық) округтердің</w:t>
      </w:r>
      <w:r>
        <w:br/>
      </w:r>
      <w:r>
        <w:rPr>
          <w:rFonts w:ascii="Times New Roman"/>
          <w:b/>
          <w:i w:val="false"/>
          <w:color w:val="000000"/>
        </w:rPr>
        <w:t>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51"/>
        <w:gridCol w:w="779"/>
        <w:gridCol w:w="779"/>
        <w:gridCol w:w="7804"/>
        <w:gridCol w:w="1421"/>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бағдарламаларының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163310</w:t>
            </w:r>
          </w:p>
        </w:tc>
      </w:tr>
      <w:tr>
        <w:trPr>
          <w:trHeight w:val="6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163310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 аппараты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163310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округтің әкімі аппаратының қызметін қамтамасыз ету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123935</w:t>
            </w:r>
          </w:p>
        </w:tc>
      </w:tr>
      <w:tr>
        <w:trPr>
          <w:trHeight w:val="1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11352</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19629</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Шолақанқаты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39375</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34586</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Шолақанқаты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 аппараты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адамдарды дәрігерлік көмек көрсететін ең жақын денсаулық сақтау ұйымына жеткізуді ұйымдастыру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Шолақанқаты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23805</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21143</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 аппараты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21143</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1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Шолақанқаты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Елдi-мекендердің санитариясын қамтамасыз ету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w:t>
            </w:r>
          </w:p>
        </w:tc>
      </w:tr>
      <w:tr>
        <w:trPr>
          <w:trHeight w:val="2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Шолақанқаты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 аппараты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Шолақанқаты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