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aa18e" w14:textId="54aa1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ауданында аз қамтамасыз етілген отбасыларға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2012 жылғы 21 желтоқсандағы № 7-7 шешімі. Батыс Қазақстан облысы Әділет департаментінде 2013 жылғы 22 қаңтарда № 3163 тіркелді. Күші жойылды - Батыс Қазақстан облысы Сырым аудандық мәслихатының 2013 жылғы 18 желтоқсандағы № 16-5 шешімімен</w:t>
      </w:r>
    </w:p>
    <w:p>
      <w:pPr>
        <w:spacing w:after="0"/>
        <w:ind w:left="0"/>
        <w:jc w:val="both"/>
      </w:pPr>
      <w:r>
        <w:rPr>
          <w:rFonts w:ascii="Times New Roman"/>
          <w:b w:val="false"/>
          <w:i w:val="false"/>
          <w:color w:val="ff0000"/>
          <w:sz w:val="28"/>
        </w:rPr>
        <w:t>      Ескерту. Күші жойылды - Батыс Қазақстан облысы Сырым аудандық мәслихатының 18.12.2013 № 16-5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1997 жылғы 16 сәуірдегі "Тұрғын үй қатынастары </w:t>
      </w:r>
      <w:r>
        <w:rPr>
          <w:rFonts w:ascii="Times New Roman"/>
          <w:b w:val="false"/>
          <w:i w:val="false"/>
          <w:color w:val="000000"/>
          <w:sz w:val="28"/>
        </w:rPr>
        <w:t>туралы"</w:t>
      </w:r>
      <w:r>
        <w:rPr>
          <w:rFonts w:ascii="Times New Roman"/>
          <w:b w:val="false"/>
          <w:i w:val="false"/>
          <w:color w:val="000000"/>
          <w:sz w:val="28"/>
        </w:rPr>
        <w:t xml:space="preserve"> Заңдарына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Сырым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Сырым ауданында аз қамтамасыз етілген отбасыларға (азаматтарға)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Сырым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А. Табишев</w:t>
      </w:r>
      <w:r>
        <w:br/>
      </w:r>
      <w:r>
        <w:rPr>
          <w:rFonts w:ascii="Times New Roman"/>
          <w:b w:val="false"/>
          <w:i w:val="false"/>
          <w:color w:val="000000"/>
          <w:sz w:val="28"/>
        </w:rPr>
        <w:t>
</w:t>
      </w:r>
      <w:r>
        <w:rPr>
          <w:rFonts w:ascii="Times New Roman"/>
          <w:b w:val="false"/>
          <w:i/>
          <w:color w:val="000000"/>
          <w:sz w:val="28"/>
        </w:rPr>
        <w:t>      Сырым аудандық</w:t>
      </w:r>
      <w:r>
        <w:br/>
      </w:r>
      <w:r>
        <w:rPr>
          <w:rFonts w:ascii="Times New Roman"/>
          <w:b w:val="false"/>
          <w:i w:val="false"/>
          <w:color w:val="000000"/>
          <w:sz w:val="28"/>
        </w:rPr>
        <w:t>
</w:t>
      </w:r>
      <w:r>
        <w:rPr>
          <w:rFonts w:ascii="Times New Roman"/>
          <w:b w:val="false"/>
          <w:i/>
          <w:color w:val="000000"/>
          <w:sz w:val="28"/>
        </w:rPr>
        <w:t>      мәслихатының хатшысы             А. Галимов</w:t>
      </w:r>
    </w:p>
    <w:bookmarkStart w:name="z3" w:id="1"/>
    <w:p>
      <w:pPr>
        <w:spacing w:after="0"/>
        <w:ind w:left="0"/>
        <w:jc w:val="both"/>
      </w:pPr>
      <w:r>
        <w:rPr>
          <w:rFonts w:ascii="Times New Roman"/>
          <w:b w:val="false"/>
          <w:i w:val="false"/>
          <w:color w:val="000000"/>
          <w:sz w:val="28"/>
        </w:rPr>
        <w:t>
Сырым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7-7 шешімімен бекітілген</w:t>
      </w:r>
    </w:p>
    <w:bookmarkEnd w:id="1"/>
    <w:p>
      <w:pPr>
        <w:spacing w:after="0"/>
        <w:ind w:left="0"/>
        <w:jc w:val="left"/>
      </w:pPr>
      <w:r>
        <w:rPr>
          <w:rFonts w:ascii="Times New Roman"/>
          <w:b/>
          <w:i w:val="false"/>
          <w:color w:val="000000"/>
        </w:rPr>
        <w:t xml:space="preserve"> Сырым ауданында аз қамтамасыз</w:t>
      </w:r>
      <w:r>
        <w:br/>
      </w:r>
      <w:r>
        <w:rPr>
          <w:rFonts w:ascii="Times New Roman"/>
          <w:b/>
          <w:i w:val="false"/>
          <w:color w:val="000000"/>
        </w:rPr>
        <w:t>
етілген отбасыларға (азаматтарға)</w:t>
      </w:r>
      <w:r>
        <w:br/>
      </w:r>
      <w:r>
        <w:rPr>
          <w:rFonts w:ascii="Times New Roman"/>
          <w:b/>
          <w:i w:val="false"/>
          <w:color w:val="000000"/>
        </w:rPr>
        <w:t>
тұрғын үй көмегін көрсету</w:t>
      </w:r>
      <w:r>
        <w:br/>
      </w:r>
      <w:r>
        <w:rPr>
          <w:rFonts w:ascii="Times New Roman"/>
          <w:b/>
          <w:i w:val="false"/>
          <w:color w:val="000000"/>
        </w:rPr>
        <w:t>
Қағидасы</w:t>
      </w:r>
    </w:p>
    <w:p>
      <w:pPr>
        <w:spacing w:after="0"/>
        <w:ind w:left="0"/>
        <w:jc w:val="both"/>
      </w:pPr>
      <w:r>
        <w:rPr>
          <w:rFonts w:ascii="Times New Roman"/>
          <w:b w:val="false"/>
          <w:i w:val="false"/>
          <w:color w:val="000000"/>
          <w:sz w:val="28"/>
        </w:rPr>
        <w:t>      Сырым ауданында аз қамтамасыз етілген отбасыларға (азаматтарға) тұрғын үй көмегін көрсету Қағидасын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p>
    <w:bookmarkStart w:name="z4"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Қағида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уәкілетті орган - тұрғын үй көмегін тағайындауды жүзеге асыратын "Сырым аудандық жұмыспен қамту және әлеуметтік бағдарламалар бөлімі" мемлекеттік мекемесі (бұдан әрі уәкілетті орган);</w:t>
      </w:r>
      <w:r>
        <w:br/>
      </w:r>
      <w:r>
        <w:rPr>
          <w:rFonts w:ascii="Times New Roman"/>
          <w:b w:val="false"/>
          <w:i w:val="false"/>
          <w:color w:val="000000"/>
          <w:sz w:val="28"/>
        </w:rPr>
        <w:t>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Тұрғын үй көмегi жергiлiктi бюджет қаражаты есебiнен осы елдi мекенде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қамтамасыз етілген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3.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Тұрғын үйді (тұрғын ғимаратты) күтіп-ұстауға арналған шығыстарға, жалға алған тұрғын үйді пайдаланғаны үшін шекті жол берілетін шығыстар үлесі отбасының (азаматының) жиынтық табысынан он пайыз мөлшерінде,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елу пайыз мөлшерінде, коммуналдық қызметтерді тұтынуға, сонымен қатар телекоммуникация желісіне қосылған телефон үшін абоненттік төлемақыны ұлғайту бөлігіндегі байланыс қызметі үшін шекті жол берілетін шығыстар үлесі отбасының (азаматының) жиынтық табысынан бес пайыз мөлшерінде белгіленеді.</w:t>
      </w:r>
      <w:r>
        <w:br/>
      </w:r>
      <w:r>
        <w:rPr>
          <w:rFonts w:ascii="Times New Roman"/>
          <w:b w:val="false"/>
          <w:i w:val="false"/>
          <w:color w:val="000000"/>
          <w:sz w:val="28"/>
        </w:rPr>
        <w:t>
      4. Тұрғын үй көмегі қызметтерді жеткізушілер ұсынған шоттар бойынша көрсетіледі.</w:t>
      </w:r>
    </w:p>
    <w:bookmarkStart w:name="z5" w:id="3"/>
    <w:p>
      <w:pPr>
        <w:spacing w:after="0"/>
        <w:ind w:left="0"/>
        <w:jc w:val="left"/>
      </w:pPr>
      <w:r>
        <w:rPr>
          <w:rFonts w:ascii="Times New Roman"/>
          <w:b/>
          <w:i w:val="false"/>
          <w:color w:val="000000"/>
        </w:rPr>
        <w:t xml:space="preserve"> 
2. Тұрғын үй көмегін тағайындау тәртібі</w:t>
      </w:r>
    </w:p>
    <w:bookmarkEnd w:id="3"/>
    <w:p>
      <w:pPr>
        <w:spacing w:after="0"/>
        <w:ind w:left="0"/>
        <w:jc w:val="both"/>
      </w:pPr>
      <w:r>
        <w:rPr>
          <w:rFonts w:ascii="Times New Roman"/>
          <w:b w:val="false"/>
          <w:i w:val="false"/>
          <w:color w:val="000000"/>
          <w:sz w:val="28"/>
        </w:rPr>
        <w:t>      5. Тұрғын үй көмегін тағайындау үшін отбасы (азамат) уәкілетті органға өтініш береді және мынадай құжаттарды ұсынады:</w:t>
      </w:r>
      <w:r>
        <w:br/>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тұрғын үйге құқық беретін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w:t>
      </w:r>
      <w:r>
        <w:br/>
      </w:r>
      <w:r>
        <w:rPr>
          <w:rFonts w:ascii="Times New Roman"/>
          <w:b w:val="false"/>
          <w:i w:val="false"/>
          <w:color w:val="000000"/>
          <w:sz w:val="28"/>
        </w:rPr>
        <w:t>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коммуналдық қызметтерді тұтынуға арналған шоттар;</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6. Тұрғын көмектi тағайындау оны алуға өтiнiш берген айдан бастап ағымдағы тоқсанның соңына дейiнгi мерзiмге жүзеге асырылады. Өтiнiш берген ай деп құжаттарын қосып өтiнiш берген ай есептеледi.</w:t>
      </w:r>
      <w:r>
        <w:br/>
      </w:r>
      <w:r>
        <w:rPr>
          <w:rFonts w:ascii="Times New Roman"/>
          <w:b w:val="false"/>
          <w:i w:val="false"/>
          <w:color w:val="000000"/>
          <w:sz w:val="28"/>
        </w:rPr>
        <w:t>
      7. Отбасының (азаматтың) табыстары, тұрғын үйді (тұрғын ғимаратты) күтіп-ұстауға және коммуналдық қызметтердің тұтыну төлемдерінің тарифтері өзгерген жағдайда уәкілетті орган бұрын тағайындалған көмекті қайта есептейді.</w:t>
      </w:r>
      <w:r>
        <w:br/>
      </w:r>
      <w:r>
        <w:rPr>
          <w:rFonts w:ascii="Times New Roman"/>
          <w:b w:val="false"/>
          <w:i w:val="false"/>
          <w:color w:val="000000"/>
          <w:sz w:val="28"/>
        </w:rPr>
        <w:t>
      8. Тұрғын үй көмегін алушылар тұрғын үй көмегін алуға әсер ететін мән-жайлар туралы он күн мерзiм ішінде уәкілетті органға хабардар етуге қажет, ал өтініш берушінің тұрғын үй көмекті заңсыз тағайындауға әкеп соқтырған жалған мәліметтер бергені анықталған жағдайда өтініш берушіге тағайындалған тұрғын үй көмегінің төлеу тоқтатылады.</w:t>
      </w:r>
      <w:r>
        <w:br/>
      </w:r>
      <w:r>
        <w:rPr>
          <w:rFonts w:ascii="Times New Roman"/>
          <w:b w:val="false"/>
          <w:i w:val="false"/>
          <w:color w:val="000000"/>
          <w:sz w:val="28"/>
        </w:rPr>
        <w:t>
      Артық төленген соммалар өз еркімен, ал бас тартқан жағдайда сот тәртібімен қайтарылуға жатады.</w:t>
      </w:r>
      <w:r>
        <w:br/>
      </w:r>
      <w:r>
        <w:rPr>
          <w:rFonts w:ascii="Times New Roman"/>
          <w:b w:val="false"/>
          <w:i w:val="false"/>
          <w:color w:val="000000"/>
          <w:sz w:val="28"/>
        </w:rPr>
        <w:t>
      9. Жеке меншiгiнде бiр тұрғын жай бiрлiгiнен артық тұрғын жайы немесе тұрғын жайын жалға немесе жартылай жалға берген отбасыларға (азаматтарға) тұрғын үй көмегі тағайындалмайды. 3 жасқа дейiнгi баланы тәрбиелеп отырған, күтімге мұқтаж мүгедектерді күтетін тұлғаларды, сонымен қатар емдеу мекемелерінде есепте тұрған психикалық аурулармен ауыратындар және уақытша жұмысқа жарамсыздығы жөнінде дәрігерлік-кеңестік комиссияның қорытындысы барларды қоспағанда, еңбекке жарамды, бiрақ жұмыс iстемейтiн, оқымайтын, әскери қызмет атқармайтын және жұмыспен қамту қызметінде жұмыссыз ретінде тіркелмеген отбасы мүшелері бар отбасыларға (азаматтарға) тұрғын үй көмегі берілмейді.</w:t>
      </w:r>
    </w:p>
    <w:bookmarkStart w:name="z6" w:id="4"/>
    <w:p>
      <w:pPr>
        <w:spacing w:after="0"/>
        <w:ind w:left="0"/>
        <w:jc w:val="left"/>
      </w:pPr>
      <w:r>
        <w:rPr>
          <w:rFonts w:ascii="Times New Roman"/>
          <w:b/>
          <w:i w:val="false"/>
          <w:color w:val="000000"/>
        </w:rPr>
        <w:t xml:space="preserve"> 
3. Тұрғын үй көмегін төлеу</w:t>
      </w:r>
    </w:p>
    <w:bookmarkEnd w:id="4"/>
    <w:p>
      <w:pPr>
        <w:spacing w:after="0"/>
        <w:ind w:left="0"/>
        <w:jc w:val="both"/>
      </w:pPr>
      <w:r>
        <w:rPr>
          <w:rFonts w:ascii="Times New Roman"/>
          <w:b w:val="false"/>
          <w:i w:val="false"/>
          <w:color w:val="000000"/>
          <w:sz w:val="28"/>
        </w:rPr>
        <w:t>      10. Аз қамтамасыз етілген отбасыларға (азаматтарға) тұрғын үй көмегін төлеуді уәкілетті орган жергілікті өкілді органдар айқындаған тәртіппен екінші деңгейдегі банктер арқылы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