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3f7fc" w14:textId="3d3f7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ауданы Бұлдырты ауылдық округінің аумағында шектеу іс-шараларын енгізе отырып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ауданы Бұлдырты ауылдық округі әкімінің 2012 жылғы 18 маусымдағы № 12 шешімі. Батыс Қазақстан облысы Сырым аудандық әділет басқармасында 2012 жылғы 20 шілдеде № 7-10-118 тіркелді. Күші жойылды - Батыс Қазақстан облысы Сырым ауданы Бұлдырты ауылдық округі әкімінің 2012 жылғы 16 қарашадағы № 13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Сырым ауданы Бұлдырты ауылдық округі әкімінің 2012.11.16 № 13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2002 жылғы 10 шілдедегі "Ветеринария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 және Қазақстан Республикасы Ауыл шаруашылығы Министрлігі ветеринариялық бақылау және қадағалау комитетінің Сырым аудандық аумақтық инспекциясының мемлекеттік бас ветеринариялық-санитариялық инспекторының 2012 жылғы 31 қаңтардағы № 6 ұсынысы негізінде </w:t>
      </w:r>
      <w:r>
        <w:rPr>
          <w:rFonts w:ascii="Times New Roman"/>
          <w:b/>
          <w:i w:val="false"/>
          <w:color w:val="000000"/>
          <w:sz w:val="28"/>
        </w:rPr>
        <w:t>ШЕШІМ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Сырым ауданы Бұлдырты ауылдық округінің аумағында ұсақ мүйізді малдарының арасында бруцеллез ауруы анықталуына байланысты шектеу іс-шараларын енгізе отырып карантин аймағының ветеринариялық режимін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бас маман-малдәрігері А. Жексембаевқа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 әкімі                       С. Нурпейсов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ветеринариялық бақылау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қадағалау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Сырым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_____________Б. Бисенғали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16.06.2012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