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3e49d" w14:textId="f93e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Тасқала ауданы бойынша 2012 жылға арналған қоғамдық жұмыстарды ұйымдастыру және қаржыландыру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Тасқала ауданы әкімдігінің 2012 жылғы 29 ақпандағы № 46 қаулысы. Батыс Қазақстан облысының Әділет департаментінде 2012 жылғы 9 сәуірдегі № 7-11-157 тіркелді. Күші жойылды - Батыс Қазақстан облысы Тасқала ауданы әкімдігінің 2012 жылғы 23 қарашадағы № 338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Батыс Қазақстан облысы Тасқала ауданы әкімдігінің 2012.11.23 </w:t>
      </w:r>
      <w:r>
        <w:rPr>
          <w:rFonts w:ascii="Times New Roman"/>
          <w:b w:val="false"/>
          <w:i w:val="false"/>
          <w:color w:val="ff0000"/>
          <w:sz w:val="28"/>
        </w:rPr>
        <w:t>№ 338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Қазақстан Республикасының 2001 жылғы 23 қаңтардағы "Қазақстан Республикасындағы жергілікті мемлекеттік басқару және өзін-өзі басқару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2001 жылғы 23 қаңтардағы "Халықты жұмыспен қамту туралы" 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 Үкiметiнiң 2001 жылғы 19 маусымдағы "Халықты жұмыспен қамту туралы" Қазақстан Республикасының 2001 жылғы 23 қаңтардағы Заңын iске асыру жөнiндегi шаралар туралы" № 836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жұмыс берушiлердiң өтiнiмi бойынша аудан әкiмдiгi </w:t>
      </w:r>
      <w:r>
        <w:rPr>
          <w:rFonts w:ascii="Times New Roman"/>
          <w:b/>
          <w:i w:val="false"/>
          <w:color w:val="000000"/>
          <w:sz w:val="28"/>
        </w:rPr>
        <w:t>ҚАУЛЫ ЕТЕДI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Тасқала ауданы бойынша 2012 жылға арналған қоғамдық жұмыстар жүргізілетін ұйымдардың </w:t>
      </w:r>
      <w:r>
        <w:rPr>
          <w:rFonts w:ascii="Times New Roman"/>
          <w:b w:val="false"/>
          <w:i w:val="false"/>
          <w:color w:val="000000"/>
          <w:sz w:val="28"/>
        </w:rPr>
        <w:t>тiзбесi</w:t>
      </w:r>
      <w:r>
        <w:rPr>
          <w:rFonts w:ascii="Times New Roman"/>
          <w:b w:val="false"/>
          <w:i w:val="false"/>
          <w:color w:val="000000"/>
          <w:sz w:val="28"/>
        </w:rPr>
        <w:t>, қоғамдық жұмыстардың түрлерi, көлемi мен нақты жағдайлары, қатысушылардың еңбегiне төленетiн ақының мөлшерi және оларды қаржыландандыру көздерi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Тасқала ауданы әкiмдiгiнiң кейбiр қаулыларының күшi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әкiмiнiң орынбасары Л. Жұбанышқалиеваға жүктелсiн.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 әкiмi                      Қ. Мусин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КЕЛIСIЛДI: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әкімдігі туризм, дене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шынықтыру және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Тасқала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"Балалар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жасөспірімдер спорт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мектебі"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қазыналық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кәсіпорнының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Баймағамбетов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облысының әкімдігі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денсаулық сақтау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жүргізу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құқығындағы "Тасқала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орталық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ауруханасы"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коммуналдық кәсіпорнының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директоры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Кенжешева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Тасқала ауданының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 жөнiндегi бөлiмi"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мемлекеттік мекемесінің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_____________А. Габдуллин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Тасқала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прокуратурасы"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мекеме, аудан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Худайбергенов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"Батыс Қазақстан облысының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iшкi iстер департаментi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"Тасқала ауданының iшкi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iстер бөлiмi"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_____________С. Изимов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"Қазақстан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Әдiлет министрлiгi Батыс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Қазақстан облысының Әдiлет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департаментi Тасқала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ауданының әдiлет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басқармасы"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_____________Қ. Тасқалиева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Еңбек және халықты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әлеуметтiк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Министрлiгiнiң мемлекеттiк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зейнетақы төлеу жөнiндегi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орталығының Батыс Қазақстан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облысы филиалы Тасқала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аудандық бөлiмшесiнің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_____________Г. Байдушев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29.02.2012 ж.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қаулысымен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бекітілген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бойынша</w:t>
      </w:r>
      <w:r>
        <w:br/>
      </w:r>
      <w:r>
        <w:rPr>
          <w:rFonts w:ascii="Times New Roman"/>
          <w:b/>
          <w:i w:val="false"/>
          <w:color w:val="000000"/>
        </w:rPr>
        <w:t>
2012 жылға арналған қоғамдық жұмыстар</w:t>
      </w:r>
      <w:r>
        <w:br/>
      </w:r>
      <w:r>
        <w:rPr>
          <w:rFonts w:ascii="Times New Roman"/>
          <w:b/>
          <w:i w:val="false"/>
          <w:color w:val="000000"/>
        </w:rPr>
        <w:t>
жүргізілетін ұйымдардың тiзбесi,</w:t>
      </w:r>
      <w:r>
        <w:br/>
      </w:r>
      <w:r>
        <w:rPr>
          <w:rFonts w:ascii="Times New Roman"/>
          <w:b/>
          <w:i w:val="false"/>
          <w:color w:val="000000"/>
        </w:rPr>
        <w:t>
қоғамдық жұмыстардың түрлерi, көлемi</w:t>
      </w:r>
      <w:r>
        <w:br/>
      </w:r>
      <w:r>
        <w:rPr>
          <w:rFonts w:ascii="Times New Roman"/>
          <w:b/>
          <w:i w:val="false"/>
          <w:color w:val="000000"/>
        </w:rPr>
        <w:t>
мен нақты жағдайлары, қатысушылардың</w:t>
      </w:r>
      <w:r>
        <w:br/>
      </w:r>
      <w:r>
        <w:rPr>
          <w:rFonts w:ascii="Times New Roman"/>
          <w:b/>
          <w:i w:val="false"/>
          <w:color w:val="000000"/>
        </w:rPr>
        <w:t>
еңбегiне төленетiн ақының мөлшерi</w:t>
      </w:r>
      <w:r>
        <w:br/>
      </w:r>
      <w:r>
        <w:rPr>
          <w:rFonts w:ascii="Times New Roman"/>
          <w:b/>
          <w:i w:val="false"/>
          <w:color w:val="000000"/>
        </w:rPr>
        <w:t>
және оларды қаржыландандыру көздерi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53"/>
        <w:gridCol w:w="2653"/>
        <w:gridCol w:w="2573"/>
        <w:gridCol w:w="2893"/>
      </w:tblGrid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Ұйымдардың тiзбесi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түрлері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көлемі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Қоғамдық жұмыстардың нақты жағдайлары</w:t>
            </w:r>
          </w:p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"Ақтау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"Амангелді ауылдық округі әкімінің аппараты"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"Достық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"Қазақстан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"Қосшы ауылдық округі әкімінің аппараты"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"Мереке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"Мерей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"Шежін ауылдық округі әкімінің аппараты"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5-20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ауылдық округі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Халық және мал санақтарын жүргізуге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ауладан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ауданы әкімінің аппараты"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20-50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ауданының прокуратурасы"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құжаттарын тігуге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 Іс тігу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көгалдандыру, көркейту және тазалау, саябақтар шаруашылығын сақтау және дамыту жұмыстарына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әкімдігі туризм, дене шынықтыру және спорт басқармасының Тасқала аудандық "Балалар - жасөспірімдер спорт мектебі" мемлекеттік коммуналдық қазыналық кәсіпорыны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Спорттық шаралар өткізуге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шарадан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 Тасқала ауданының Қорғаныс істері жөніндегі бөлімі"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еңбек заңнамасымен ескерiлген шектеулердi есепке алып, аптасына 40 сағаттан артық емес, екi демалыс күнiмен, бiр сағаттан кем емес түскi үзiлiспен </w:t>
            </w:r>
          </w:p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әкімдігі денсаулық сақтау басқармасының шаруашылық жүргізу құқығындағы "Тасқала аудандық орталық ауруханасы" мемлекеттік коммуналдық кәсіпорны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20-40 құжаттарды жеткiзу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білім департаментінің "Тасқала аудандық балалардың мектептен тыс жұмыс орталығы" мемлекеттік коммуналдық қазыналық кәсіпорны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49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Батыс Қазақстан облысының Ішкі істер департаменті "Тасқала аудандық ішкі істер бөлімі"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Әділет министрлігі Батыс Қазақстан облысының әділет департаменті "Тасқала ауданының әділет басқармасы" мемлекеттік мекемесі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 құжаттарын тігуге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 Іс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еңбек заңнамасымен ескерiлген шектеулердi есепке алып, аптасына 40 сағаттан артық емес, екi демалыс күнiмен, бiр сағаттан кем емес түскi үзiлiспен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көгалдандыру, көркейту және тазалауға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1968 шаршы метр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 Еңбек және халықты әлеуметтiк қорғау Министрлiгiнiң мемлекеттік зейнетақы төлеу орталығы Батыс Қазақстан облысы филиалының "Тасқала аудандық бөлімшесі"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Зейнеткерлер-дің іс құжаттарын жинақтау және тігуге көмектесу; Аумақты көгалдандыру, көркейту және тазалау, саябақтар шаруашылығын сақтау және дамыту жұмыстарына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6250 қазіргі іс, 3275 мұрағаттағы іс; 1000 шаршы метр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еңбек заңнамасымен ескерiлген шектеулердi есепке алып, аптасына 40 сағаттан артық емес, екi демалыс күнiмен, бiр сағаттан кем емес түскi үзiлiспен </w:t>
            </w:r>
          </w:p>
        </w:tc>
      </w:tr>
      <w:tr>
        <w:trPr>
          <w:trHeight w:val="30" w:hRule="atLeast"/>
        </w:trPr>
        <w:tc>
          <w:tcPr>
            <w:tcW w:w="3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Тасқала ауданы әкімдігі мәдениет, тілдерді дамыту, дене шынықтыру және спорт бөлімінің "Тасқала аудандық мәдени-демалыс орталығы" мемлекеттік коммуналдық қазыналық кәсіпорыны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еңбек заңнамасымен ескерiлген шектеулердi есепке алып, аптасына 40 сағаттан артық емес, екi демалыс күнiмен, бiр сағаттан кем емес түскi үзiлiспен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мәдени және спорттық шаралар өткізуге көмектесу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шарадан кем емес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"Тасқала аудандық жұмыспен қамту және әлеуметтік бағдарламалар бөлімі" мемлекеттік мекеме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iс-қағаз жүргiзуге, қағаз тасуға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кiрiс және шығыс құжаттарды келуiне қарай тiркеу және тiгу, 20-30 құжаттарды жеткiзу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сының еңбек заңнамасымен ескерiлген шектеулердi есепке алып, аптасына 40 сағаттан артық емес, екi демалыс күнiмен, бiр сағаттан кем емес түскi үзiлiспен </w:t>
            </w:r>
          </w:p>
        </w:tc>
      </w:tr>
      <w:tr>
        <w:trPr>
          <w:trHeight w:val="30" w:hRule="atLeast"/>
        </w:trPr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Кузнецов негізгі мектебі</w:t>
            </w:r>
          </w:p>
        </w:tc>
        <w:tc>
          <w:tcPr>
            <w:tcW w:w="2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аумақты жинауға көмек көрсету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мың шаршы метрден кем емес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сының еңбек заңнамасымен ескерiлген шектеулердi есепке алып, аптасына 40 сағаттан артық емес, екi демалыс күнiмен, бiр сағаттан кем емес түскi үзiлiспен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кестенің жалғасы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3"/>
        <w:gridCol w:w="3733"/>
        <w:gridCol w:w="1873"/>
        <w:gridCol w:w="1853"/>
      </w:tblGrid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Қатысушылардың еңбегiне төленетiн ақының мөлшерi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Қаржыландыру көздері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Тапсырыс бойынша сұраным (айына)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Ұсыныс (айына)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Заңнама-сына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қаражаты-нан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Республи-калық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0" w:hRule="atLeast"/>
        </w:trPr>
        <w:tc>
          <w:tcPr>
            <w:tcW w:w="4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Жеке еңбек шартының негiзiнде, Қазақстан Республикасындағы қолданыстағы белгіленген Заңнамасына сәйкес, ең төменгi жалақы мөлшерiнен кем емес</w:t>
            </w:r>
          </w:p>
        </w:tc>
        <w:tc>
          <w:tcPr>
            <w:tcW w:w="3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Республикалық және жергiлiктi бюджеттердiң және жұмыс берушiлердiң қаражатынан олардың өтiнiмдерi бойынша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</w:tbl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Аудан әкiмдiгiнiң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29 ақпандағы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46 қаулысына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қосымша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Тасқала ауданы әкiмдiгiнiң күшi жойылған</w:t>
      </w:r>
      <w:r>
        <w:br/>
      </w:r>
      <w:r>
        <w:rPr>
          <w:rFonts w:ascii="Times New Roman"/>
          <w:b/>
          <w:i w:val="false"/>
          <w:color w:val="000000"/>
        </w:rPr>
        <w:t>
кейбір қаулыларының тізбесі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"Тасқала ауданы бойынша қоғамдық жұмыстарды қаржыландыру және ұйымдастыру туралы" Тасқала ауданы әкiмдiгiнiң 2009 жылғы 31 желтоқсандағы № 493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7-11-111 тiркелген, 2010 жылғы 29 қаңтарда "Екпін" газетінің № 6-7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"Тасқала ауданы бойынша қоғамдық жұмыстарды қаржыландыру және ұйымдастыру туралы" аудан әкiмдiгiнiң 2009 жылғы 31 желтоқсандағы № 493 қаулысына толықтыру енгiзу туралы" Тасқала ауданы әкiмдiгiнiң 2010 жылғы 26 ақпандағы № 29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7-11-115 тiркелген, 2010 жылғы 26 наурызда "Екпін" газетінің № 19-20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"Тасқала ауданы бойынша қоғамдық жұмыстарды қаржыландыру және ұйымдастыру туралы" аудан әкiмдiгiнiң 2009 жылғы 31 желтоқсандағы № 493 қаулысына толықтырулар енгiзу туралы" Тасқала ауданы әкiмдiгiнiң 2010 жылғы 20 мамырдағы № 140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7-11-123 тiркелген, 2010 жылғы 11 маусымда "Екпін" газетінің № 38-39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"Тасқала ауданы бойынша қоғамдық жұмыстарды қаржыландыру және ұйымдастыру туралы" аудан әкiмдiгiнiң 2009 жылғы 31 желтоқсандағы № 493 қаулысына толықтырулар енгiзу туралы" Тасқала ауданы әкiмдiгiнiң 2010 жылғы 30 маусымдағы № 181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7-11-124 тiркелген, 2010 жылғы 22 шілдеде "Айна" газетінің № 29 жарияланған);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"Тасқала ауданы бойынша қоғамдық жұмыстарды қаржыландыру және ұйымдастыру туралы" Тасқала ауданы әкiмдiгiнiң 2009 жылғы 31 желтоқсандағы № 493 қаулысына өзгерiстер мен толықтырулар енгiзу туралы" Тасқала ауданы әкiмдiгiнiң 2011 жылғы 28 ақпандағы № 41 </w:t>
      </w:r>
      <w:r>
        <w:rPr>
          <w:rFonts w:ascii="Times New Roman"/>
          <w:b w:val="false"/>
          <w:i w:val="false"/>
          <w:color w:val="000000"/>
          <w:sz w:val="28"/>
        </w:rPr>
        <w:t>қаулысы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(нормативтiк құқықтық кесiмдердi мемлекеттiк тiркеу тiзiлiмiнде № 7-11-135 тiркелген, 2011 жылғы 8 сәуірде; 29 сәуірде "Екпін" газетінің № 14; 17 жарияланған).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