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95f9" w14:textId="29e9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2011 жылғы 30 наурыздағы № 32-2 "Тасқала ауданы бойынша мұқтаж азаматтардың жекелеген санаттарына әлеуметтік көмек көрсету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мәслихаттың 2012 жылғы 18 мамырдағы № 4-3 шешімі. Батыс Қазақстан облысы Әділет департаментінде 2012 жылғы 1 маусымдағы № 7-11-164 тіркелді. Күші жойылды - Батыс Қазақстан облысы Тасқала аудандық мәслихатының 2013 жылғы 14 қарашадағы № 16-6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Тасқала аудандық мәслихатының 14.11.2013 № 16-6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1995 жылғы 28 сәуірдегі "Ұлы Отан соғысының қатысушылары мен мүгедектеріне және соларға теңестірілген адамдарға берілетін жеңілдіктер мен оларды әлеуметтік қорғау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Тасқала аудандық мәслихатының "Тасқала ауданы бойынша мұқтаж азаматтардың жекелеген санаттарына әлеуметтік көмек көрсету туралы" 2011 жылғы 30 наурыздағы № 32-2 (Нормативтік құқықтық актілерді мемлекеттік тіркеу тізілімінде № 7-11-140 болып тіркелген, 2011 жылғы 6 мамырдағы "Екпін" газетінің № 18-19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соғысқа қатысушылар мен мүгедектеріне және жеңілдіктер мен кепілдіктер жөнінен соларға теңестірілген адамдарға, санаторлық курорттық емделу алу үшін әлеуметтік көмек, бір жолғы - сауықтыру емделудің 10 күндік курсының ең төменгі төлемақы мөлшерінде;";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16)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Чернобыль атом электр станциясындағы апаттың зардаптарын жою кезінде қаза тапқан тұлғалардың отбасыларына, бір жолғы – 5 000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А. Сарсенбаев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С. Рахимов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