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1ef5" w14:textId="85a1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елді мекендерінің жерлеріне (үй іргесіндегі жер учаскелерін қоспағанда) салынатын базалық салық ставкаларын 50 пайызға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мәслихаттың 2012 жылғы 18 мамырдағы № 4-4 шешімі. Батыс Қазақстан облысы Әділет департаментінде 2012 жылғы 1 маусымдағы № 7-11-165 тіркелді. Күші жойылды - Батыс Қазақстан облысы Тасқала аудандық мәслихатының 2018 жылғы 12 ақпандағы № 21-6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12.02.2018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жерлерді өңірлерге бөлу жобасы (схемасы) негізінде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Тасқала ауданының елді мекендерінің жерлеріне (үй іргесіндегі жер учаскелерін қоспағанда) салынатын базалық салық ставкалары 50 пайызға жоғарылатылсын.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